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DFAE" w14:textId="73E3FDDD" w:rsidR="00026A77" w:rsidRPr="00645D9D" w:rsidRDefault="00026A77" w:rsidP="003919F4">
      <w:pPr>
        <w:tabs>
          <w:tab w:val="left" w:pos="5190"/>
          <w:tab w:val="right" w:pos="9070"/>
        </w:tabs>
        <w:spacing w:after="0"/>
        <w:jc w:val="right"/>
        <w:rPr>
          <w:rFonts w:ascii="Segoe UI" w:hAnsi="Segoe UI" w:cs="Segoe UI"/>
          <w:sz w:val="16"/>
          <w:szCs w:val="16"/>
        </w:rPr>
      </w:pPr>
      <w:r w:rsidRPr="00645D9D">
        <w:rPr>
          <w:rFonts w:ascii="Segoe UI" w:hAnsi="Segoe UI" w:cs="Segoe UI"/>
          <w:sz w:val="16"/>
          <w:szCs w:val="16"/>
        </w:rPr>
        <w:t>Załącznik nr 1 do Regulaminu</w:t>
      </w:r>
    </w:p>
    <w:p w14:paraId="75D0EB7A" w14:textId="00BDADCA" w:rsidR="00026A77" w:rsidRPr="00645D9D" w:rsidRDefault="00026A77" w:rsidP="00026A77">
      <w:pPr>
        <w:spacing w:after="0"/>
        <w:ind w:left="2"/>
        <w:jc w:val="right"/>
        <w:rPr>
          <w:rFonts w:ascii="Segoe UI" w:hAnsi="Segoe UI" w:cs="Segoe UI"/>
          <w:sz w:val="16"/>
          <w:szCs w:val="16"/>
        </w:rPr>
      </w:pPr>
      <w:r w:rsidRPr="00645D9D">
        <w:rPr>
          <w:rFonts w:ascii="Segoe UI" w:hAnsi="Segoe UI" w:cs="Segoe UI"/>
          <w:sz w:val="16"/>
          <w:szCs w:val="16"/>
        </w:rPr>
        <w:t>Rekrutacji i uczestnictwa w projekcie „</w:t>
      </w:r>
      <w:r w:rsidR="00F84646">
        <w:rPr>
          <w:rFonts w:ascii="Segoe UI" w:hAnsi="Segoe UI" w:cs="Segoe UI"/>
          <w:sz w:val="16"/>
          <w:szCs w:val="16"/>
        </w:rPr>
        <w:t>Czas na</w:t>
      </w:r>
      <w:r w:rsidR="007768AE" w:rsidRPr="00645D9D">
        <w:rPr>
          <w:rFonts w:ascii="Segoe UI" w:hAnsi="Segoe UI" w:cs="Segoe UI"/>
          <w:sz w:val="16"/>
          <w:szCs w:val="16"/>
        </w:rPr>
        <w:t xml:space="preserve"> KWALIFIKACJE</w:t>
      </w:r>
      <w:r w:rsidRPr="00645D9D">
        <w:rPr>
          <w:rFonts w:ascii="Segoe UI" w:hAnsi="Segoe UI" w:cs="Segoe UI"/>
          <w:sz w:val="16"/>
          <w:szCs w:val="16"/>
        </w:rPr>
        <w:t>”</w:t>
      </w:r>
    </w:p>
    <w:p w14:paraId="01DF53D1" w14:textId="56A4DC85" w:rsidR="00E37A5C" w:rsidRPr="00AF04CA" w:rsidRDefault="009A6952" w:rsidP="00F84646">
      <w:pPr>
        <w:jc w:val="right"/>
        <w:rPr>
          <w:rFonts w:asciiTheme="minorHAnsi" w:hAnsiTheme="minorHAnsi" w:cstheme="minorHAnsi"/>
          <w:b/>
          <w:sz w:val="18"/>
          <w:szCs w:val="18"/>
        </w:rPr>
      </w:pPr>
      <w:r w:rsidRPr="00AF04CA">
        <w:rPr>
          <w:rFonts w:asciiTheme="minorHAnsi" w:hAnsiTheme="minorHAnsi" w:cstheme="minorHAnsi"/>
          <w:sz w:val="18"/>
          <w:szCs w:val="18"/>
        </w:rPr>
        <w:t>d</w:t>
      </w:r>
      <w:r w:rsidR="00026A77" w:rsidRPr="00AF04CA">
        <w:rPr>
          <w:rFonts w:asciiTheme="minorHAnsi" w:hAnsiTheme="minorHAnsi" w:cstheme="minorHAnsi"/>
          <w:sz w:val="18"/>
          <w:szCs w:val="18"/>
        </w:rPr>
        <w:t>la</w:t>
      </w:r>
      <w:r w:rsidRPr="00AF04CA">
        <w:rPr>
          <w:rFonts w:asciiTheme="minorHAnsi" w:hAnsiTheme="minorHAnsi" w:cstheme="minorHAnsi"/>
          <w:sz w:val="18"/>
          <w:szCs w:val="18"/>
        </w:rPr>
        <w:t xml:space="preserve"> </w:t>
      </w:r>
      <w:r w:rsidR="007768AE" w:rsidRPr="00AF04CA">
        <w:rPr>
          <w:rFonts w:asciiTheme="minorHAnsi" w:hAnsiTheme="minorHAnsi" w:cstheme="minorHAnsi"/>
          <w:sz w:val="18"/>
          <w:szCs w:val="18"/>
        </w:rPr>
        <w:t xml:space="preserve">Zespołu Szkół nr </w:t>
      </w:r>
      <w:r w:rsidR="00AF04CA" w:rsidRPr="00AF04CA">
        <w:rPr>
          <w:rFonts w:asciiTheme="minorHAnsi" w:hAnsiTheme="minorHAnsi" w:cstheme="minorHAnsi"/>
          <w:sz w:val="18"/>
          <w:szCs w:val="18"/>
        </w:rPr>
        <w:t>9 im. Romualda Traugutta</w:t>
      </w:r>
      <w:r w:rsidR="00AF04CA" w:rsidRPr="00AF04CA">
        <w:rPr>
          <w:rFonts w:asciiTheme="minorHAnsi" w:eastAsia="Times New Roman" w:hAnsiTheme="minorHAnsi" w:cstheme="minorHAnsi"/>
          <w:sz w:val="18"/>
          <w:szCs w:val="18"/>
          <w:lang w:eastAsia="pl-PL"/>
        </w:rPr>
        <w:t>, ul. Jedności 9, 75-401</w:t>
      </w:r>
      <w:r w:rsidR="006F26BB">
        <w:rPr>
          <w:rFonts w:asciiTheme="minorHAnsi" w:eastAsia="Times New Roman" w:hAnsiTheme="minorHAnsi" w:cstheme="minorHAnsi"/>
          <w:sz w:val="18"/>
          <w:szCs w:val="18"/>
          <w:lang w:eastAsia="pl-PL"/>
        </w:rPr>
        <w:t xml:space="preserve"> Koszalin</w:t>
      </w:r>
      <w:r w:rsidR="00602DAE" w:rsidRPr="00AF04CA">
        <w:rPr>
          <w:rFonts w:asciiTheme="minorHAnsi" w:eastAsia="Times New Roman" w:hAnsiTheme="minorHAnsi" w:cstheme="minorHAnsi"/>
          <w:sz w:val="18"/>
          <w:szCs w:val="18"/>
          <w:lang w:eastAsia="pl-PL"/>
        </w:rPr>
        <w:br/>
      </w:r>
    </w:p>
    <w:p w14:paraId="0C56D76F" w14:textId="319D721D" w:rsidR="00026A77" w:rsidRPr="00645D9D" w:rsidRDefault="00026A77" w:rsidP="00026A77">
      <w:pPr>
        <w:autoSpaceDE w:val="0"/>
        <w:autoSpaceDN w:val="0"/>
        <w:adjustRightInd w:val="0"/>
        <w:spacing w:after="0" w:line="240" w:lineRule="auto"/>
        <w:jc w:val="center"/>
        <w:rPr>
          <w:rFonts w:ascii="Segoe UI" w:hAnsi="Segoe UI" w:cs="Segoe UI"/>
          <w:b/>
          <w:noProof/>
          <w:sz w:val="24"/>
          <w:szCs w:val="24"/>
        </w:rPr>
      </w:pPr>
      <w:r w:rsidRPr="00645D9D">
        <w:rPr>
          <w:rFonts w:ascii="Segoe UI" w:hAnsi="Segoe UI" w:cs="Segoe UI"/>
          <w:b/>
          <w:noProof/>
          <w:sz w:val="24"/>
          <w:szCs w:val="24"/>
        </w:rPr>
        <w:t xml:space="preserve">FORMULARZ ZGŁOSZENIOWY DO PROJEKTU </w:t>
      </w:r>
      <w:r w:rsidRPr="00645D9D">
        <w:rPr>
          <w:rFonts w:ascii="Segoe UI" w:hAnsi="Segoe UI" w:cs="Segoe UI"/>
          <w:b/>
          <w:noProof/>
          <w:sz w:val="24"/>
          <w:szCs w:val="24"/>
        </w:rPr>
        <w:br/>
        <w:t>„</w:t>
      </w:r>
      <w:r w:rsidR="00F84646">
        <w:rPr>
          <w:rFonts w:ascii="Segoe UI" w:hAnsi="Segoe UI" w:cs="Segoe UI"/>
          <w:b/>
          <w:noProof/>
          <w:sz w:val="24"/>
          <w:szCs w:val="24"/>
        </w:rPr>
        <w:t>Czas na</w:t>
      </w:r>
      <w:r w:rsidR="007768AE" w:rsidRPr="00645D9D">
        <w:rPr>
          <w:rFonts w:ascii="Segoe UI" w:hAnsi="Segoe UI" w:cs="Segoe UI"/>
          <w:b/>
          <w:noProof/>
          <w:sz w:val="24"/>
          <w:szCs w:val="24"/>
        </w:rPr>
        <w:t xml:space="preserve"> KWALIFIKACJE</w:t>
      </w:r>
      <w:r w:rsidRPr="00645D9D">
        <w:rPr>
          <w:rFonts w:ascii="Segoe UI" w:hAnsi="Segoe UI" w:cs="Segoe UI"/>
          <w:b/>
          <w:noProof/>
          <w:sz w:val="24"/>
          <w:szCs w:val="24"/>
        </w:rPr>
        <w:t xml:space="preserve">” </w:t>
      </w:r>
    </w:p>
    <w:p w14:paraId="7A937C8F" w14:textId="77777777" w:rsidR="00026A77" w:rsidRPr="00645D9D" w:rsidRDefault="00026A77" w:rsidP="00026A77">
      <w:pPr>
        <w:autoSpaceDE w:val="0"/>
        <w:autoSpaceDN w:val="0"/>
        <w:adjustRightInd w:val="0"/>
        <w:spacing w:after="0" w:line="240" w:lineRule="auto"/>
        <w:jc w:val="center"/>
        <w:rPr>
          <w:rFonts w:ascii="Segoe UI" w:hAnsi="Segoe UI" w:cs="Segoe UI"/>
          <w:sz w:val="20"/>
          <w:szCs w:val="20"/>
        </w:rPr>
      </w:pPr>
    </w:p>
    <w:p w14:paraId="071E85D8" w14:textId="77777777" w:rsidR="00026A77" w:rsidRPr="00645D9D" w:rsidRDefault="00026A77" w:rsidP="00026A77">
      <w:pPr>
        <w:autoSpaceDE w:val="0"/>
        <w:autoSpaceDN w:val="0"/>
        <w:adjustRightInd w:val="0"/>
        <w:spacing w:after="0" w:line="240" w:lineRule="auto"/>
        <w:jc w:val="center"/>
        <w:rPr>
          <w:rFonts w:ascii="Segoe UI" w:hAnsi="Segoe UI" w:cs="Segoe UI"/>
          <w:sz w:val="20"/>
          <w:szCs w:val="20"/>
        </w:rPr>
      </w:pPr>
      <w:r w:rsidRPr="00645D9D">
        <w:rPr>
          <w:rFonts w:ascii="Segoe UI" w:hAnsi="Segoe UI" w:cs="Segoe UI"/>
          <w:sz w:val="20"/>
          <w:szCs w:val="20"/>
        </w:rPr>
        <w:t>realizowanego w ramach RPO WZ 2014-2020, Oś Priorytetowa VIII Edukacja</w:t>
      </w:r>
    </w:p>
    <w:p w14:paraId="05F5A750" w14:textId="7AE699FB" w:rsidR="007768AE" w:rsidRDefault="00026A77" w:rsidP="007768AE">
      <w:pPr>
        <w:spacing w:after="0" w:line="240" w:lineRule="auto"/>
        <w:jc w:val="center"/>
        <w:rPr>
          <w:rFonts w:ascii="Segoe UI" w:hAnsi="Segoe UI" w:cs="Segoe UI"/>
          <w:sz w:val="20"/>
          <w:szCs w:val="20"/>
        </w:rPr>
      </w:pPr>
      <w:r w:rsidRPr="00645D9D">
        <w:rPr>
          <w:rFonts w:ascii="Segoe UI" w:hAnsi="Segoe UI" w:cs="Segoe UI"/>
          <w:sz w:val="20"/>
          <w:szCs w:val="20"/>
        </w:rPr>
        <w:t>Działanie 8.</w:t>
      </w:r>
      <w:r w:rsidR="00F84646">
        <w:rPr>
          <w:rFonts w:ascii="Segoe UI" w:hAnsi="Segoe UI" w:cs="Segoe UI"/>
          <w:sz w:val="20"/>
          <w:szCs w:val="20"/>
        </w:rPr>
        <w:t>8</w:t>
      </w:r>
      <w:r w:rsidRPr="00645D9D">
        <w:rPr>
          <w:rFonts w:ascii="Segoe UI" w:hAnsi="Segoe UI" w:cs="Segoe UI"/>
          <w:sz w:val="20"/>
          <w:szCs w:val="20"/>
        </w:rPr>
        <w:t xml:space="preserve"> </w:t>
      </w:r>
      <w:r w:rsidR="00F84646" w:rsidRPr="00F84646">
        <w:rPr>
          <w:rFonts w:ascii="Segoe UI" w:hAnsi="Segoe UI" w:cs="Segoe UI"/>
          <w:sz w:val="20"/>
          <w:szCs w:val="20"/>
        </w:rPr>
        <w:t>Wsparcie szkół i placówek prowadzących kształcenie zawodowe oraz uczniów uczestniczących w kształceniu zawodowym i osób dorosłych uczestniczących w pozaszkolnych formach kształcenia w ramach strategii ZIT dla Koszalińsko-Kołobrzesko-Białogardzkiego Obszaru Funkcjonalnego</w:t>
      </w:r>
    </w:p>
    <w:p w14:paraId="7BAE31A2" w14:textId="77777777" w:rsidR="00F84646" w:rsidRPr="00645D9D" w:rsidRDefault="00F84646" w:rsidP="007768AE">
      <w:pPr>
        <w:spacing w:after="0" w:line="240" w:lineRule="auto"/>
        <w:jc w:val="center"/>
        <w:rPr>
          <w:rFonts w:ascii="Segoe UI" w:hAnsi="Segoe UI" w:cs="Segoe UI"/>
          <w:sz w:val="20"/>
          <w:szCs w:val="20"/>
        </w:rPr>
      </w:pPr>
    </w:p>
    <w:p w14:paraId="3C205FE2" w14:textId="77777777" w:rsidR="00026A77" w:rsidRPr="00645D9D" w:rsidRDefault="00026A77" w:rsidP="00026A77">
      <w:pPr>
        <w:pStyle w:val="Nagwek1"/>
        <w:rPr>
          <w:rFonts w:ascii="Segoe UI" w:hAnsi="Segoe UI" w:cs="Segoe UI"/>
        </w:rPr>
      </w:pPr>
      <w:r w:rsidRPr="00645D9D">
        <w:rPr>
          <w:rFonts w:ascii="Segoe UI" w:hAnsi="Segoe UI" w:cs="Segoe UI"/>
        </w:rPr>
        <w:t>Zakres danych osobowych powierzonych do przetwarzania</w:t>
      </w:r>
    </w:p>
    <w:p w14:paraId="68BB4BE2" w14:textId="3C5F64C3" w:rsidR="00026A77" w:rsidRDefault="00026A77" w:rsidP="00F84646">
      <w:pPr>
        <w:spacing w:after="0" w:line="240" w:lineRule="auto"/>
        <w:jc w:val="center"/>
        <w:rPr>
          <w:rFonts w:ascii="Segoe UI" w:hAnsi="Segoe UI" w:cs="Segoe UI"/>
          <w:i/>
          <w:sz w:val="20"/>
          <w:szCs w:val="20"/>
        </w:rPr>
      </w:pPr>
      <w:r w:rsidRPr="00645D9D">
        <w:rPr>
          <w:rFonts w:ascii="Segoe UI" w:hAnsi="Segoe UI" w:cs="Segoe UI"/>
          <w:i/>
          <w:sz w:val="20"/>
          <w:szCs w:val="20"/>
        </w:rPr>
        <w:t xml:space="preserve"> (podanie danych osobowych jest dobrowolne, aczkolwiek odmowa ich podania jest równoznaczna z brakiem możliwości udzielenia wsparcia w ramach Projektu)</w:t>
      </w:r>
    </w:p>
    <w:p w14:paraId="32A97178" w14:textId="77777777" w:rsidR="00F84646" w:rsidRPr="00F84646" w:rsidRDefault="00F84646" w:rsidP="00F84646">
      <w:pPr>
        <w:spacing w:after="0" w:line="240" w:lineRule="auto"/>
        <w:jc w:val="center"/>
        <w:rPr>
          <w:rFonts w:ascii="Segoe UI" w:hAnsi="Segoe UI" w:cs="Segoe UI"/>
          <w:i/>
          <w:sz w:val="20"/>
          <w:szCs w:val="20"/>
        </w:rPr>
      </w:pPr>
    </w:p>
    <w:p w14:paraId="745B010E" w14:textId="77777777" w:rsidR="00B7608F" w:rsidRPr="00645D9D" w:rsidRDefault="00B7608F" w:rsidP="00026A77">
      <w:pPr>
        <w:spacing w:after="0" w:line="240" w:lineRule="auto"/>
        <w:rPr>
          <w:rFonts w:ascii="Segoe UI" w:hAnsi="Segoe UI" w:cs="Segoe UI"/>
          <w:sz w:val="20"/>
          <w:szCs w:val="20"/>
        </w:rPr>
      </w:pPr>
    </w:p>
    <w:p w14:paraId="62445BC3" w14:textId="77777777" w:rsidR="00026A77" w:rsidRPr="00645D9D" w:rsidRDefault="00026A77" w:rsidP="00CB6620">
      <w:pPr>
        <w:spacing w:after="0" w:line="240" w:lineRule="auto"/>
        <w:jc w:val="center"/>
        <w:rPr>
          <w:rFonts w:ascii="Segoe UI" w:hAnsi="Segoe UI" w:cs="Segoe UI"/>
          <w:b/>
          <w:bCs/>
          <w:sz w:val="18"/>
          <w:szCs w:val="18"/>
        </w:rPr>
      </w:pPr>
      <w:r w:rsidRPr="00645D9D">
        <w:rPr>
          <w:rFonts w:ascii="Segoe UI" w:hAnsi="Segoe UI" w:cs="Segoe UI"/>
          <w:b/>
          <w:bCs/>
          <w:sz w:val="18"/>
          <w:szCs w:val="18"/>
        </w:rPr>
        <w:t>FORMULARZ PROSIMY WYPEŁNIĆ DRUKOWANYMI LITERAMI, A POLA WYBORU ZAZNACZYĆ ”X”.</w:t>
      </w:r>
    </w:p>
    <w:p w14:paraId="73813468" w14:textId="77777777" w:rsidR="00B7608F" w:rsidRPr="00645D9D" w:rsidRDefault="00B7608F" w:rsidP="00CB6620">
      <w:pPr>
        <w:spacing w:after="0" w:line="240" w:lineRule="auto"/>
        <w:jc w:val="center"/>
        <w:rPr>
          <w:rFonts w:ascii="Segoe UI" w:hAnsi="Segoe UI" w:cs="Segoe UI"/>
          <w:b/>
          <w:bCs/>
          <w:sz w:val="18"/>
          <w:szCs w:val="18"/>
        </w:rPr>
      </w:pPr>
    </w:p>
    <w:p w14:paraId="3EC4818D" w14:textId="77777777" w:rsidR="00CB6620" w:rsidRPr="00645D9D" w:rsidRDefault="00CB6620" w:rsidP="00026A77">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86"/>
        <w:gridCol w:w="349"/>
        <w:gridCol w:w="351"/>
        <w:gridCol w:w="353"/>
        <w:gridCol w:w="352"/>
        <w:gridCol w:w="211"/>
        <w:gridCol w:w="25"/>
        <w:gridCol w:w="257"/>
        <w:gridCol w:w="212"/>
        <w:gridCol w:w="353"/>
        <w:gridCol w:w="352"/>
        <w:gridCol w:w="207"/>
        <w:gridCol w:w="96"/>
        <w:gridCol w:w="50"/>
        <w:gridCol w:w="352"/>
        <w:gridCol w:w="353"/>
        <w:gridCol w:w="715"/>
        <w:gridCol w:w="319"/>
        <w:gridCol w:w="320"/>
        <w:gridCol w:w="73"/>
        <w:gridCol w:w="247"/>
        <w:gridCol w:w="320"/>
        <w:gridCol w:w="95"/>
        <w:gridCol w:w="225"/>
        <w:gridCol w:w="78"/>
        <w:gridCol w:w="242"/>
        <w:gridCol w:w="320"/>
        <w:gridCol w:w="320"/>
        <w:gridCol w:w="320"/>
        <w:gridCol w:w="325"/>
      </w:tblGrid>
      <w:tr w:rsidR="00E80B08" w:rsidRPr="00645D9D" w14:paraId="1CF326B1" w14:textId="77777777" w:rsidTr="00E80B08">
        <w:trPr>
          <w:trHeight w:val="397"/>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13AADD29" w14:textId="77777777" w:rsidR="00E80B08" w:rsidRPr="00645D9D" w:rsidRDefault="00E80B08" w:rsidP="002C30AE">
            <w:pPr>
              <w:spacing w:after="0" w:line="240" w:lineRule="auto"/>
              <w:rPr>
                <w:rFonts w:ascii="Segoe UI" w:hAnsi="Segoe UI" w:cs="Segoe UI"/>
                <w:b/>
                <w:bCs/>
                <w:sz w:val="20"/>
                <w:szCs w:val="20"/>
              </w:rPr>
            </w:pPr>
            <w:r w:rsidRPr="00645D9D">
              <w:rPr>
                <w:rFonts w:ascii="Segoe UI" w:hAnsi="Segoe UI" w:cs="Segoe UI"/>
                <w:b/>
                <w:bCs/>
                <w:sz w:val="20"/>
                <w:szCs w:val="20"/>
              </w:rPr>
              <w:t xml:space="preserve">1. Informacja o </w:t>
            </w:r>
            <w:r w:rsidR="002C30AE" w:rsidRPr="00645D9D">
              <w:rPr>
                <w:rFonts w:ascii="Segoe UI" w:hAnsi="Segoe UI" w:cs="Segoe UI"/>
                <w:b/>
                <w:bCs/>
                <w:sz w:val="20"/>
                <w:szCs w:val="20"/>
              </w:rPr>
              <w:t>miejscu nauki uczestnikó</w:t>
            </w:r>
            <w:r w:rsidR="00AF1E62" w:rsidRPr="00645D9D">
              <w:rPr>
                <w:rFonts w:ascii="Segoe UI" w:hAnsi="Segoe UI" w:cs="Segoe UI"/>
                <w:b/>
                <w:bCs/>
                <w:sz w:val="20"/>
                <w:szCs w:val="20"/>
              </w:rPr>
              <w:t>w indywidu</w:t>
            </w:r>
            <w:r w:rsidR="00B7608F" w:rsidRPr="00645D9D">
              <w:rPr>
                <w:rFonts w:ascii="Segoe UI" w:hAnsi="Segoe UI" w:cs="Segoe UI"/>
                <w:b/>
                <w:bCs/>
                <w:sz w:val="20"/>
                <w:szCs w:val="20"/>
              </w:rPr>
              <w:t>alnych</w:t>
            </w:r>
            <w:r w:rsidRPr="00645D9D">
              <w:rPr>
                <w:rFonts w:ascii="Segoe UI" w:hAnsi="Segoe UI" w:cs="Segoe UI"/>
                <w:b/>
                <w:bCs/>
                <w:sz w:val="20"/>
                <w:szCs w:val="20"/>
              </w:rPr>
              <w:t>:</w:t>
            </w:r>
          </w:p>
        </w:tc>
      </w:tr>
      <w:tr w:rsidR="00E80B08" w:rsidRPr="00645D9D" w14:paraId="387658DA" w14:textId="77777777" w:rsidTr="0052000A">
        <w:trPr>
          <w:trHeight w:val="567"/>
        </w:trPr>
        <w:tc>
          <w:tcPr>
            <w:tcW w:w="1498" w:type="dxa"/>
            <w:gridSpan w:val="2"/>
            <w:shd w:val="clear" w:color="auto" w:fill="F2F2F2"/>
            <w:vAlign w:val="center"/>
          </w:tcPr>
          <w:p w14:paraId="37202201" w14:textId="77777777" w:rsidR="00E80B08" w:rsidRPr="00645D9D" w:rsidRDefault="00E80B08" w:rsidP="00E80B08">
            <w:pPr>
              <w:spacing w:after="0" w:line="240" w:lineRule="auto"/>
              <w:rPr>
                <w:rFonts w:ascii="Segoe UI" w:hAnsi="Segoe UI" w:cs="Segoe UI"/>
                <w:sz w:val="18"/>
                <w:szCs w:val="18"/>
              </w:rPr>
            </w:pPr>
            <w:r w:rsidRPr="00645D9D">
              <w:rPr>
                <w:rFonts w:ascii="Segoe UI" w:hAnsi="Segoe UI" w:cs="Segoe UI"/>
                <w:sz w:val="18"/>
                <w:szCs w:val="18"/>
              </w:rPr>
              <w:t xml:space="preserve">Nazwa szkoły: </w:t>
            </w:r>
          </w:p>
        </w:tc>
        <w:tc>
          <w:tcPr>
            <w:tcW w:w="7792" w:type="dxa"/>
            <w:gridSpan w:val="29"/>
            <w:vAlign w:val="center"/>
          </w:tcPr>
          <w:p w14:paraId="57E40B74" w14:textId="77777777" w:rsidR="006F26BB" w:rsidRDefault="006F26BB" w:rsidP="006F26BB">
            <w:pPr>
              <w:spacing w:after="0" w:line="240" w:lineRule="auto"/>
              <w:jc w:val="center"/>
              <w:rPr>
                <w:rFonts w:asciiTheme="minorHAnsi" w:hAnsiTheme="minorHAnsi" w:cstheme="minorHAnsi"/>
                <w:sz w:val="24"/>
                <w:szCs w:val="18"/>
              </w:rPr>
            </w:pPr>
          </w:p>
          <w:p w14:paraId="66C541B3" w14:textId="77BAE4AF" w:rsidR="00E80B08" w:rsidRPr="00645D9D" w:rsidRDefault="006F26BB" w:rsidP="006F26BB">
            <w:pPr>
              <w:spacing w:after="0" w:line="240" w:lineRule="auto"/>
              <w:jc w:val="center"/>
              <w:rPr>
                <w:rFonts w:ascii="Segoe UI" w:hAnsi="Segoe UI" w:cs="Segoe UI"/>
                <w:sz w:val="20"/>
                <w:szCs w:val="20"/>
              </w:rPr>
            </w:pPr>
            <w:r w:rsidRPr="006F26BB">
              <w:rPr>
                <w:rFonts w:asciiTheme="minorHAnsi" w:hAnsiTheme="minorHAnsi" w:cstheme="minorHAnsi"/>
                <w:sz w:val="24"/>
                <w:szCs w:val="18"/>
              </w:rPr>
              <w:t>Zespół Szkół nr 9 im. Romualda Traugutta</w:t>
            </w:r>
            <w:r w:rsidRPr="006F26BB">
              <w:rPr>
                <w:rFonts w:asciiTheme="minorHAnsi" w:eastAsia="Times New Roman" w:hAnsiTheme="minorHAnsi" w:cstheme="minorHAnsi"/>
                <w:sz w:val="24"/>
                <w:szCs w:val="18"/>
                <w:lang w:eastAsia="pl-PL"/>
              </w:rPr>
              <w:t>, ul. Jedności 9, 75-401</w:t>
            </w:r>
            <w:r w:rsidRPr="00AF04CA">
              <w:rPr>
                <w:rFonts w:asciiTheme="minorHAnsi" w:eastAsia="Times New Roman" w:hAnsiTheme="minorHAnsi" w:cstheme="minorHAnsi"/>
                <w:sz w:val="18"/>
                <w:szCs w:val="18"/>
                <w:lang w:eastAsia="pl-PL"/>
              </w:rPr>
              <w:br/>
            </w:r>
          </w:p>
        </w:tc>
      </w:tr>
      <w:tr w:rsidR="00E80B08" w:rsidRPr="00645D9D" w14:paraId="37CAC57D" w14:textId="77777777" w:rsidTr="0052000A">
        <w:trPr>
          <w:trHeight w:val="567"/>
        </w:trPr>
        <w:tc>
          <w:tcPr>
            <w:tcW w:w="3396" w:type="dxa"/>
            <w:gridSpan w:val="9"/>
            <w:shd w:val="clear" w:color="auto" w:fill="F2F2F2"/>
            <w:vAlign w:val="center"/>
          </w:tcPr>
          <w:p w14:paraId="2F3B8175" w14:textId="77777777" w:rsidR="00E80B08" w:rsidRPr="00645D9D" w:rsidRDefault="00E80B08" w:rsidP="00E80B08">
            <w:pPr>
              <w:tabs>
                <w:tab w:val="left" w:pos="3660"/>
              </w:tabs>
              <w:spacing w:after="0" w:line="240" w:lineRule="auto"/>
              <w:rPr>
                <w:rFonts w:ascii="Segoe UI" w:hAnsi="Segoe UI" w:cs="Segoe UI"/>
                <w:sz w:val="18"/>
                <w:szCs w:val="18"/>
              </w:rPr>
            </w:pPr>
            <w:r w:rsidRPr="00645D9D">
              <w:rPr>
                <w:rFonts w:ascii="Segoe UI" w:hAnsi="Segoe UI" w:cs="Segoe UI"/>
                <w:sz w:val="18"/>
                <w:szCs w:val="18"/>
              </w:rPr>
              <w:t xml:space="preserve">Typ szkoły (właściwe zaznacz </w:t>
            </w:r>
            <w:r w:rsidRPr="00645D9D">
              <w:rPr>
                <w:rFonts w:ascii="Segoe UI" w:hAnsi="Segoe UI" w:cs="Segoe UI"/>
                <w:sz w:val="18"/>
                <w:szCs w:val="18"/>
              </w:rPr>
              <w:br/>
              <w:t xml:space="preserve">znakiem x): </w:t>
            </w:r>
          </w:p>
        </w:tc>
        <w:tc>
          <w:tcPr>
            <w:tcW w:w="5894" w:type="dxa"/>
            <w:gridSpan w:val="22"/>
            <w:vAlign w:val="center"/>
          </w:tcPr>
          <w:p w14:paraId="18E22C50" w14:textId="7F258075" w:rsidR="00E80B08" w:rsidRPr="00645D9D" w:rsidRDefault="00526529" w:rsidP="007768AE">
            <w:pPr>
              <w:tabs>
                <w:tab w:val="left" w:pos="3660"/>
              </w:tabs>
              <w:spacing w:after="0" w:line="240" w:lineRule="auto"/>
              <w:rPr>
                <w:rFonts w:ascii="Segoe UI" w:hAnsi="Segoe UI" w:cs="Segoe UI"/>
                <w:sz w:val="20"/>
                <w:szCs w:val="20"/>
              </w:rPr>
            </w:pPr>
            <w:sdt>
              <w:sdtPr>
                <w:rPr>
                  <w:rFonts w:ascii="Segoe UI" w:hAnsi="Segoe UI" w:cs="Segoe UI"/>
                  <w:bCs/>
                  <w:sz w:val="18"/>
                  <w:szCs w:val="18"/>
                </w:rPr>
                <w:id w:val="13435028"/>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0"/>
                <w:szCs w:val="20"/>
              </w:rPr>
              <w:t xml:space="preserve"> </w:t>
            </w:r>
            <w:r w:rsidR="007768AE" w:rsidRPr="00645D9D">
              <w:rPr>
                <w:rFonts w:ascii="Segoe UI" w:hAnsi="Segoe UI" w:cs="Segoe UI"/>
                <w:sz w:val="20"/>
                <w:szCs w:val="20"/>
              </w:rPr>
              <w:t>Technikum</w:t>
            </w:r>
            <w:r w:rsidR="00E80B08" w:rsidRPr="00645D9D">
              <w:rPr>
                <w:rFonts w:ascii="Segoe UI" w:hAnsi="Segoe UI" w:cs="Segoe UI"/>
                <w:sz w:val="20"/>
                <w:szCs w:val="20"/>
              </w:rPr>
              <w:t xml:space="preserve">        </w:t>
            </w:r>
            <w:sdt>
              <w:sdtPr>
                <w:rPr>
                  <w:rFonts w:ascii="Segoe UI" w:hAnsi="Segoe UI" w:cs="Segoe UI"/>
                  <w:bCs/>
                  <w:sz w:val="18"/>
                  <w:szCs w:val="18"/>
                </w:rPr>
                <w:id w:val="-1863111831"/>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0"/>
                <w:szCs w:val="20"/>
              </w:rPr>
              <w:t xml:space="preserve"> </w:t>
            </w:r>
            <w:r w:rsidR="007768AE" w:rsidRPr="00645D9D">
              <w:rPr>
                <w:rFonts w:ascii="Segoe UI" w:hAnsi="Segoe UI" w:cs="Segoe UI"/>
                <w:sz w:val="20"/>
                <w:szCs w:val="20"/>
              </w:rPr>
              <w:t xml:space="preserve">Szkoła </w:t>
            </w:r>
            <w:r w:rsidR="00E37A5C">
              <w:rPr>
                <w:rFonts w:ascii="Segoe UI" w:hAnsi="Segoe UI" w:cs="Segoe UI"/>
                <w:sz w:val="20"/>
                <w:szCs w:val="20"/>
              </w:rPr>
              <w:t>branżowa I stopnia</w:t>
            </w:r>
          </w:p>
        </w:tc>
      </w:tr>
      <w:tr w:rsidR="00B7608F" w:rsidRPr="00645D9D" w14:paraId="3410E464" w14:textId="77777777" w:rsidTr="0052000A">
        <w:trPr>
          <w:trHeight w:val="567"/>
        </w:trPr>
        <w:tc>
          <w:tcPr>
            <w:tcW w:w="3396" w:type="dxa"/>
            <w:gridSpan w:val="9"/>
            <w:shd w:val="clear" w:color="auto" w:fill="F2F2F2"/>
            <w:vAlign w:val="center"/>
          </w:tcPr>
          <w:p w14:paraId="790730BC" w14:textId="77777777" w:rsidR="00B7608F" w:rsidRPr="00645D9D" w:rsidRDefault="00B7608F" w:rsidP="00B7608F">
            <w:pPr>
              <w:spacing w:after="0" w:line="240" w:lineRule="auto"/>
              <w:rPr>
                <w:rFonts w:ascii="Segoe UI" w:hAnsi="Segoe UI" w:cs="Segoe UI"/>
                <w:sz w:val="18"/>
                <w:szCs w:val="18"/>
              </w:rPr>
            </w:pPr>
            <w:r w:rsidRPr="00645D9D">
              <w:rPr>
                <w:rFonts w:ascii="Segoe UI" w:hAnsi="Segoe UI" w:cs="Segoe UI"/>
                <w:sz w:val="18"/>
                <w:szCs w:val="18"/>
              </w:rPr>
              <w:t xml:space="preserve">Kierunek kształcenia (zawód): </w:t>
            </w:r>
          </w:p>
        </w:tc>
        <w:tc>
          <w:tcPr>
            <w:tcW w:w="3402" w:type="dxa"/>
            <w:gridSpan w:val="12"/>
            <w:vAlign w:val="center"/>
          </w:tcPr>
          <w:p w14:paraId="23E5A4D1" w14:textId="77777777" w:rsidR="00B7608F" w:rsidRPr="00645D9D" w:rsidRDefault="00B7608F" w:rsidP="00E80B08">
            <w:pPr>
              <w:spacing w:after="0" w:line="240" w:lineRule="auto"/>
              <w:rPr>
                <w:rFonts w:ascii="Segoe UI" w:hAnsi="Segoe UI" w:cs="Segoe UI"/>
                <w:sz w:val="20"/>
                <w:szCs w:val="20"/>
              </w:rPr>
            </w:pPr>
          </w:p>
        </w:tc>
        <w:tc>
          <w:tcPr>
            <w:tcW w:w="965" w:type="dxa"/>
            <w:gridSpan w:val="5"/>
            <w:shd w:val="clear" w:color="auto" w:fill="E7E6E6" w:themeFill="background2"/>
            <w:vAlign w:val="center"/>
          </w:tcPr>
          <w:p w14:paraId="3BF0BDF8" w14:textId="77777777" w:rsidR="00B7608F" w:rsidRPr="00645D9D" w:rsidRDefault="00B7608F" w:rsidP="00E80B08">
            <w:pPr>
              <w:spacing w:after="0" w:line="240" w:lineRule="auto"/>
              <w:rPr>
                <w:rFonts w:ascii="Segoe UI" w:hAnsi="Segoe UI" w:cs="Segoe UI"/>
                <w:sz w:val="20"/>
                <w:szCs w:val="20"/>
              </w:rPr>
            </w:pPr>
            <w:r w:rsidRPr="00645D9D">
              <w:rPr>
                <w:rFonts w:ascii="Segoe UI" w:hAnsi="Segoe UI" w:cs="Segoe UI"/>
                <w:sz w:val="18"/>
                <w:szCs w:val="20"/>
              </w:rPr>
              <w:t>Klasa:</w:t>
            </w:r>
          </w:p>
        </w:tc>
        <w:tc>
          <w:tcPr>
            <w:tcW w:w="1527" w:type="dxa"/>
            <w:gridSpan w:val="5"/>
            <w:vAlign w:val="center"/>
          </w:tcPr>
          <w:p w14:paraId="1DB496FB" w14:textId="77777777" w:rsidR="00B7608F" w:rsidRPr="00645D9D" w:rsidRDefault="00B7608F" w:rsidP="00E80B08">
            <w:pPr>
              <w:spacing w:after="0" w:line="240" w:lineRule="auto"/>
              <w:rPr>
                <w:rFonts w:ascii="Segoe UI" w:hAnsi="Segoe UI" w:cs="Segoe UI"/>
                <w:sz w:val="20"/>
                <w:szCs w:val="20"/>
              </w:rPr>
            </w:pPr>
          </w:p>
        </w:tc>
      </w:tr>
      <w:tr w:rsidR="00E80B08" w:rsidRPr="00645D9D" w14:paraId="087488DC" w14:textId="77777777" w:rsidTr="00D102C5">
        <w:trPr>
          <w:trHeight w:val="397"/>
        </w:trPr>
        <w:tc>
          <w:tcPr>
            <w:tcW w:w="9290" w:type="dxa"/>
            <w:gridSpan w:val="31"/>
            <w:shd w:val="clear" w:color="auto" w:fill="E6E6E6"/>
            <w:vAlign w:val="center"/>
          </w:tcPr>
          <w:p w14:paraId="07169591" w14:textId="77777777" w:rsidR="00E80B08" w:rsidRPr="00645D9D" w:rsidRDefault="00E80B08" w:rsidP="00E80B08">
            <w:pPr>
              <w:spacing w:after="0" w:line="240" w:lineRule="auto"/>
              <w:rPr>
                <w:rFonts w:ascii="Segoe UI" w:hAnsi="Segoe UI" w:cs="Segoe UI"/>
                <w:b/>
                <w:bCs/>
                <w:sz w:val="20"/>
                <w:szCs w:val="20"/>
                <w:highlight w:val="lightGray"/>
              </w:rPr>
            </w:pPr>
            <w:r w:rsidRPr="00645D9D">
              <w:rPr>
                <w:rFonts w:ascii="Segoe UI" w:hAnsi="Segoe UI" w:cs="Segoe UI"/>
                <w:b/>
                <w:bCs/>
                <w:sz w:val="20"/>
                <w:szCs w:val="20"/>
              </w:rPr>
              <w:t>2. Dane kandydata/kandydatki:</w:t>
            </w:r>
          </w:p>
        </w:tc>
      </w:tr>
      <w:tr w:rsidR="00E80B08" w:rsidRPr="00645D9D" w14:paraId="4C652E67" w14:textId="77777777" w:rsidTr="0052000A">
        <w:trPr>
          <w:trHeight w:val="567"/>
        </w:trPr>
        <w:tc>
          <w:tcPr>
            <w:tcW w:w="1498" w:type="dxa"/>
            <w:gridSpan w:val="2"/>
            <w:shd w:val="clear" w:color="auto" w:fill="F2F2F2"/>
            <w:vAlign w:val="center"/>
          </w:tcPr>
          <w:p w14:paraId="79B327B3"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Kraj zamieszkania</w:t>
            </w:r>
          </w:p>
        </w:tc>
        <w:tc>
          <w:tcPr>
            <w:tcW w:w="7792" w:type="dxa"/>
            <w:gridSpan w:val="29"/>
            <w:vAlign w:val="center"/>
          </w:tcPr>
          <w:p w14:paraId="6906FEAD" w14:textId="77777777" w:rsidR="00E80B08" w:rsidRPr="00645D9D" w:rsidRDefault="00E80B08" w:rsidP="00E80B08">
            <w:pPr>
              <w:tabs>
                <w:tab w:val="left" w:pos="2760"/>
              </w:tabs>
              <w:spacing w:after="0" w:line="240" w:lineRule="auto"/>
              <w:rPr>
                <w:rFonts w:ascii="Segoe UI" w:hAnsi="Segoe UI" w:cs="Segoe UI"/>
                <w:sz w:val="32"/>
                <w:szCs w:val="32"/>
              </w:rPr>
            </w:pPr>
          </w:p>
        </w:tc>
      </w:tr>
      <w:tr w:rsidR="00E80B08" w:rsidRPr="00645D9D" w14:paraId="4744F648" w14:textId="77777777" w:rsidTr="0052000A">
        <w:trPr>
          <w:trHeight w:val="567"/>
        </w:trPr>
        <w:tc>
          <w:tcPr>
            <w:tcW w:w="1498" w:type="dxa"/>
            <w:gridSpan w:val="2"/>
            <w:shd w:val="clear" w:color="auto" w:fill="F2F2F2"/>
            <w:vAlign w:val="center"/>
          </w:tcPr>
          <w:p w14:paraId="60B21369"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Rodzaj uczestnika</w:t>
            </w:r>
          </w:p>
        </w:tc>
        <w:tc>
          <w:tcPr>
            <w:tcW w:w="7792" w:type="dxa"/>
            <w:gridSpan w:val="29"/>
            <w:vAlign w:val="center"/>
          </w:tcPr>
          <w:p w14:paraId="2A9F95DD" w14:textId="77777777" w:rsidR="00E80B08" w:rsidRPr="00645D9D" w:rsidRDefault="00526529" w:rsidP="00E80B08">
            <w:pPr>
              <w:tabs>
                <w:tab w:val="left" w:pos="2760"/>
              </w:tabs>
              <w:spacing w:after="0" w:line="240" w:lineRule="auto"/>
              <w:rPr>
                <w:rFonts w:ascii="Segoe UI" w:hAnsi="Segoe UI" w:cs="Segoe UI"/>
                <w:sz w:val="20"/>
                <w:szCs w:val="20"/>
              </w:rPr>
            </w:pPr>
            <w:sdt>
              <w:sdtPr>
                <w:rPr>
                  <w:rFonts w:ascii="Segoe UI" w:hAnsi="Segoe UI" w:cs="Segoe UI"/>
                  <w:bCs/>
                  <w:sz w:val="18"/>
                  <w:szCs w:val="18"/>
                </w:rPr>
                <w:id w:val="454764075"/>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4"/>
                <w:szCs w:val="24"/>
              </w:rPr>
              <w:t xml:space="preserve"> </w:t>
            </w:r>
            <w:r w:rsidR="00E80B08" w:rsidRPr="00645D9D">
              <w:rPr>
                <w:rFonts w:ascii="Segoe UI" w:hAnsi="Segoe UI" w:cs="Segoe UI"/>
                <w:sz w:val="20"/>
                <w:szCs w:val="20"/>
              </w:rPr>
              <w:t xml:space="preserve">Indywidualny </w:t>
            </w:r>
            <w:r w:rsidR="00E80B08" w:rsidRPr="00645D9D">
              <w:rPr>
                <w:rFonts w:ascii="Segoe UI" w:hAnsi="Segoe UI" w:cs="Segoe UI"/>
                <w:sz w:val="24"/>
                <w:szCs w:val="24"/>
              </w:rPr>
              <w:t xml:space="preserve">         </w:t>
            </w:r>
            <w:sdt>
              <w:sdtPr>
                <w:rPr>
                  <w:rFonts w:ascii="Segoe UI" w:hAnsi="Segoe UI" w:cs="Segoe UI"/>
                  <w:bCs/>
                  <w:sz w:val="18"/>
                  <w:szCs w:val="18"/>
                </w:rPr>
                <w:id w:val="-352417654"/>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4"/>
                <w:szCs w:val="24"/>
              </w:rPr>
              <w:t xml:space="preserve"> </w:t>
            </w:r>
            <w:r w:rsidR="00E80B08" w:rsidRPr="00645D9D">
              <w:rPr>
                <w:rFonts w:ascii="Segoe UI" w:hAnsi="Segoe UI" w:cs="Segoe UI"/>
                <w:sz w:val="20"/>
                <w:szCs w:val="20"/>
              </w:rPr>
              <w:t>Pracownik instytucji / podmiotu</w:t>
            </w:r>
          </w:p>
        </w:tc>
      </w:tr>
      <w:tr w:rsidR="00E80B08" w:rsidRPr="00645D9D" w14:paraId="6DEA0AF0" w14:textId="77777777" w:rsidTr="0052000A">
        <w:trPr>
          <w:trHeight w:val="632"/>
        </w:trPr>
        <w:tc>
          <w:tcPr>
            <w:tcW w:w="1498" w:type="dxa"/>
            <w:gridSpan w:val="2"/>
            <w:shd w:val="clear" w:color="auto" w:fill="F2F2F2"/>
            <w:vAlign w:val="center"/>
          </w:tcPr>
          <w:p w14:paraId="3BA90E6F"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Imię:</w:t>
            </w:r>
          </w:p>
        </w:tc>
        <w:tc>
          <w:tcPr>
            <w:tcW w:w="7792" w:type="dxa"/>
            <w:gridSpan w:val="29"/>
            <w:vAlign w:val="center"/>
          </w:tcPr>
          <w:p w14:paraId="5F9B8FD7" w14:textId="77777777" w:rsidR="00E80B08" w:rsidRPr="00645D9D" w:rsidRDefault="00E80B08" w:rsidP="00E80B08">
            <w:pPr>
              <w:tabs>
                <w:tab w:val="left" w:pos="2760"/>
              </w:tabs>
              <w:spacing w:after="0" w:line="240" w:lineRule="auto"/>
              <w:rPr>
                <w:rFonts w:ascii="Segoe UI" w:hAnsi="Segoe UI" w:cs="Segoe UI"/>
                <w:sz w:val="20"/>
                <w:szCs w:val="20"/>
              </w:rPr>
            </w:pPr>
          </w:p>
        </w:tc>
      </w:tr>
      <w:tr w:rsidR="00E80B08" w:rsidRPr="00645D9D" w14:paraId="42F1344A" w14:textId="77777777" w:rsidTr="0052000A">
        <w:trPr>
          <w:trHeight w:val="567"/>
        </w:trPr>
        <w:tc>
          <w:tcPr>
            <w:tcW w:w="1498" w:type="dxa"/>
            <w:gridSpan w:val="2"/>
            <w:shd w:val="clear" w:color="auto" w:fill="F2F2F2"/>
            <w:vAlign w:val="center"/>
          </w:tcPr>
          <w:p w14:paraId="46B27F3D"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Nazwisko:</w:t>
            </w:r>
          </w:p>
        </w:tc>
        <w:tc>
          <w:tcPr>
            <w:tcW w:w="7792" w:type="dxa"/>
            <w:gridSpan w:val="29"/>
            <w:vAlign w:val="center"/>
          </w:tcPr>
          <w:p w14:paraId="48C83049" w14:textId="77777777" w:rsidR="00E80B08" w:rsidRPr="00645D9D" w:rsidRDefault="00E80B08" w:rsidP="00E80B08">
            <w:pPr>
              <w:spacing w:after="0" w:line="240" w:lineRule="auto"/>
              <w:rPr>
                <w:rFonts w:ascii="Segoe UI" w:hAnsi="Segoe UI" w:cs="Segoe UI"/>
                <w:sz w:val="20"/>
                <w:szCs w:val="20"/>
              </w:rPr>
            </w:pPr>
          </w:p>
        </w:tc>
      </w:tr>
      <w:tr w:rsidR="00792BB0" w:rsidRPr="00645D9D" w14:paraId="61649AC3" w14:textId="77777777" w:rsidTr="0052000A">
        <w:trPr>
          <w:trHeight w:val="604"/>
        </w:trPr>
        <w:tc>
          <w:tcPr>
            <w:tcW w:w="1498" w:type="dxa"/>
            <w:gridSpan w:val="2"/>
            <w:shd w:val="clear" w:color="auto" w:fill="F2F2F2"/>
            <w:vAlign w:val="center"/>
          </w:tcPr>
          <w:p w14:paraId="3A6FD792" w14:textId="77777777" w:rsidR="00792BB0" w:rsidRPr="00645D9D" w:rsidRDefault="00792BB0" w:rsidP="00D102C5">
            <w:pPr>
              <w:spacing w:after="0" w:line="240" w:lineRule="auto"/>
              <w:rPr>
                <w:rFonts w:ascii="Segoe UI" w:hAnsi="Segoe UI" w:cs="Segoe UI"/>
                <w:sz w:val="18"/>
                <w:szCs w:val="18"/>
              </w:rPr>
            </w:pPr>
            <w:r w:rsidRPr="00645D9D">
              <w:rPr>
                <w:rFonts w:ascii="Segoe UI" w:hAnsi="Segoe UI" w:cs="Segoe UI"/>
                <w:sz w:val="18"/>
                <w:szCs w:val="18"/>
              </w:rPr>
              <w:t>PESEL:</w:t>
            </w:r>
          </w:p>
        </w:tc>
        <w:tc>
          <w:tcPr>
            <w:tcW w:w="349" w:type="dxa"/>
            <w:vAlign w:val="center"/>
          </w:tcPr>
          <w:p w14:paraId="6FADC9F6" w14:textId="77777777" w:rsidR="00792BB0" w:rsidRPr="00645D9D" w:rsidRDefault="00792BB0" w:rsidP="00D102C5">
            <w:pPr>
              <w:spacing w:after="0" w:line="240" w:lineRule="auto"/>
              <w:rPr>
                <w:rFonts w:ascii="Segoe UI" w:hAnsi="Segoe UI" w:cs="Segoe UI"/>
                <w:sz w:val="20"/>
                <w:szCs w:val="20"/>
              </w:rPr>
            </w:pPr>
          </w:p>
        </w:tc>
        <w:tc>
          <w:tcPr>
            <w:tcW w:w="351" w:type="dxa"/>
            <w:vAlign w:val="center"/>
          </w:tcPr>
          <w:p w14:paraId="7929DEF8" w14:textId="77777777" w:rsidR="00792BB0" w:rsidRPr="00645D9D" w:rsidRDefault="00792BB0" w:rsidP="00D102C5">
            <w:pPr>
              <w:spacing w:after="0" w:line="240" w:lineRule="auto"/>
              <w:rPr>
                <w:rFonts w:ascii="Segoe UI" w:hAnsi="Segoe UI" w:cs="Segoe UI"/>
                <w:sz w:val="20"/>
                <w:szCs w:val="20"/>
              </w:rPr>
            </w:pPr>
          </w:p>
        </w:tc>
        <w:tc>
          <w:tcPr>
            <w:tcW w:w="353" w:type="dxa"/>
            <w:vAlign w:val="center"/>
          </w:tcPr>
          <w:p w14:paraId="565BD2FE" w14:textId="77777777" w:rsidR="00792BB0" w:rsidRPr="00645D9D" w:rsidRDefault="00792BB0" w:rsidP="00D102C5">
            <w:pPr>
              <w:spacing w:after="0" w:line="240" w:lineRule="auto"/>
              <w:rPr>
                <w:rFonts w:ascii="Segoe UI" w:hAnsi="Segoe UI" w:cs="Segoe UI"/>
                <w:sz w:val="20"/>
                <w:szCs w:val="20"/>
              </w:rPr>
            </w:pPr>
          </w:p>
        </w:tc>
        <w:tc>
          <w:tcPr>
            <w:tcW w:w="352" w:type="dxa"/>
            <w:vAlign w:val="center"/>
          </w:tcPr>
          <w:p w14:paraId="1BBA40B4" w14:textId="77777777" w:rsidR="00792BB0" w:rsidRPr="00645D9D" w:rsidRDefault="00792BB0" w:rsidP="00D102C5">
            <w:pPr>
              <w:spacing w:after="0" w:line="240" w:lineRule="auto"/>
              <w:rPr>
                <w:rFonts w:ascii="Segoe UI" w:hAnsi="Segoe UI" w:cs="Segoe UI"/>
                <w:sz w:val="20"/>
                <w:szCs w:val="20"/>
              </w:rPr>
            </w:pPr>
          </w:p>
        </w:tc>
        <w:tc>
          <w:tcPr>
            <w:tcW w:w="236" w:type="dxa"/>
            <w:gridSpan w:val="2"/>
            <w:vAlign w:val="center"/>
          </w:tcPr>
          <w:p w14:paraId="5350F87B" w14:textId="77777777" w:rsidR="00792BB0" w:rsidRPr="00645D9D" w:rsidRDefault="00792BB0" w:rsidP="00D102C5">
            <w:pPr>
              <w:spacing w:after="0" w:line="240" w:lineRule="auto"/>
              <w:rPr>
                <w:rFonts w:ascii="Segoe UI" w:hAnsi="Segoe UI" w:cs="Segoe UI"/>
                <w:sz w:val="20"/>
                <w:szCs w:val="20"/>
              </w:rPr>
            </w:pPr>
          </w:p>
        </w:tc>
        <w:tc>
          <w:tcPr>
            <w:tcW w:w="469" w:type="dxa"/>
            <w:gridSpan w:val="2"/>
            <w:vAlign w:val="center"/>
          </w:tcPr>
          <w:p w14:paraId="64595E46" w14:textId="77777777" w:rsidR="00792BB0" w:rsidRPr="00645D9D" w:rsidRDefault="00792BB0" w:rsidP="00D102C5">
            <w:pPr>
              <w:spacing w:after="0" w:line="240" w:lineRule="auto"/>
              <w:rPr>
                <w:rFonts w:ascii="Segoe UI" w:hAnsi="Segoe UI" w:cs="Segoe UI"/>
                <w:sz w:val="20"/>
                <w:szCs w:val="20"/>
              </w:rPr>
            </w:pPr>
          </w:p>
        </w:tc>
        <w:tc>
          <w:tcPr>
            <w:tcW w:w="353" w:type="dxa"/>
            <w:vAlign w:val="center"/>
          </w:tcPr>
          <w:p w14:paraId="53828A3B" w14:textId="77777777" w:rsidR="00792BB0" w:rsidRPr="00645D9D" w:rsidRDefault="00792BB0" w:rsidP="00D102C5">
            <w:pPr>
              <w:spacing w:after="0" w:line="240" w:lineRule="auto"/>
              <w:rPr>
                <w:rFonts w:ascii="Segoe UI" w:hAnsi="Segoe UI" w:cs="Segoe UI"/>
                <w:sz w:val="20"/>
                <w:szCs w:val="20"/>
              </w:rPr>
            </w:pPr>
          </w:p>
        </w:tc>
        <w:tc>
          <w:tcPr>
            <w:tcW w:w="352" w:type="dxa"/>
            <w:vAlign w:val="center"/>
          </w:tcPr>
          <w:p w14:paraId="51FDDB5D" w14:textId="77777777" w:rsidR="00792BB0" w:rsidRPr="00645D9D" w:rsidRDefault="00792BB0" w:rsidP="00D102C5">
            <w:pPr>
              <w:spacing w:after="0" w:line="240" w:lineRule="auto"/>
              <w:rPr>
                <w:rFonts w:ascii="Segoe UI" w:hAnsi="Segoe UI" w:cs="Segoe UI"/>
                <w:sz w:val="20"/>
                <w:szCs w:val="20"/>
              </w:rPr>
            </w:pPr>
          </w:p>
        </w:tc>
        <w:tc>
          <w:tcPr>
            <w:tcW w:w="353" w:type="dxa"/>
            <w:gridSpan w:val="3"/>
            <w:vAlign w:val="center"/>
          </w:tcPr>
          <w:p w14:paraId="12D56823" w14:textId="77777777" w:rsidR="00792BB0" w:rsidRPr="00645D9D" w:rsidRDefault="00792BB0" w:rsidP="00D102C5">
            <w:pPr>
              <w:spacing w:after="0" w:line="240" w:lineRule="auto"/>
              <w:rPr>
                <w:rFonts w:ascii="Segoe UI" w:hAnsi="Segoe UI" w:cs="Segoe UI"/>
                <w:sz w:val="20"/>
                <w:szCs w:val="20"/>
              </w:rPr>
            </w:pPr>
          </w:p>
        </w:tc>
        <w:tc>
          <w:tcPr>
            <w:tcW w:w="352" w:type="dxa"/>
            <w:vAlign w:val="center"/>
          </w:tcPr>
          <w:p w14:paraId="2008C907" w14:textId="77777777" w:rsidR="00792BB0" w:rsidRPr="00645D9D" w:rsidRDefault="00792BB0" w:rsidP="00D102C5">
            <w:pPr>
              <w:spacing w:after="0" w:line="240" w:lineRule="auto"/>
              <w:rPr>
                <w:rFonts w:ascii="Segoe UI" w:hAnsi="Segoe UI" w:cs="Segoe UI"/>
                <w:sz w:val="20"/>
                <w:szCs w:val="20"/>
              </w:rPr>
            </w:pPr>
          </w:p>
        </w:tc>
        <w:tc>
          <w:tcPr>
            <w:tcW w:w="353" w:type="dxa"/>
            <w:vAlign w:val="center"/>
          </w:tcPr>
          <w:p w14:paraId="0C14E1DF" w14:textId="77777777" w:rsidR="00792BB0" w:rsidRPr="00645D9D" w:rsidRDefault="00792BB0" w:rsidP="00D102C5">
            <w:pPr>
              <w:spacing w:after="0" w:line="240" w:lineRule="auto"/>
              <w:rPr>
                <w:rFonts w:ascii="Segoe UI" w:hAnsi="Segoe UI" w:cs="Segoe UI"/>
                <w:sz w:val="20"/>
                <w:szCs w:val="20"/>
              </w:rPr>
            </w:pPr>
          </w:p>
        </w:tc>
        <w:tc>
          <w:tcPr>
            <w:tcW w:w="715" w:type="dxa"/>
            <w:shd w:val="clear" w:color="auto" w:fill="F2F2F2" w:themeFill="background1" w:themeFillShade="F2"/>
            <w:vAlign w:val="center"/>
          </w:tcPr>
          <w:p w14:paraId="1829D0B3" w14:textId="77777777" w:rsidR="00792BB0" w:rsidRPr="00645D9D" w:rsidRDefault="00792BB0" w:rsidP="00D102C5">
            <w:pPr>
              <w:spacing w:after="0" w:line="240" w:lineRule="auto"/>
              <w:rPr>
                <w:rFonts w:ascii="Segoe UI" w:hAnsi="Segoe UI" w:cs="Segoe UI"/>
                <w:sz w:val="18"/>
                <w:szCs w:val="18"/>
              </w:rPr>
            </w:pPr>
            <w:r w:rsidRPr="00645D9D">
              <w:rPr>
                <w:rFonts w:ascii="Segoe UI" w:hAnsi="Segoe UI" w:cs="Segoe UI"/>
                <w:sz w:val="18"/>
                <w:szCs w:val="18"/>
              </w:rPr>
              <w:t>Płeć:</w:t>
            </w:r>
          </w:p>
        </w:tc>
        <w:tc>
          <w:tcPr>
            <w:tcW w:w="3204" w:type="dxa"/>
            <w:gridSpan w:val="13"/>
            <w:vAlign w:val="center"/>
          </w:tcPr>
          <w:p w14:paraId="17382EB5" w14:textId="77777777" w:rsidR="00792BB0" w:rsidRPr="00645D9D" w:rsidRDefault="00526529" w:rsidP="00D102C5">
            <w:pPr>
              <w:spacing w:after="0" w:line="240" w:lineRule="auto"/>
              <w:jc w:val="center"/>
              <w:rPr>
                <w:rFonts w:ascii="Segoe UI" w:hAnsi="Segoe UI" w:cs="Segoe UI"/>
                <w:sz w:val="20"/>
                <w:szCs w:val="20"/>
              </w:rPr>
            </w:pPr>
            <w:sdt>
              <w:sdtPr>
                <w:rPr>
                  <w:rFonts w:ascii="Segoe UI" w:hAnsi="Segoe UI" w:cs="Segoe UI"/>
                  <w:bCs/>
                  <w:sz w:val="18"/>
                  <w:szCs w:val="18"/>
                </w:rPr>
                <w:id w:val="-1692992146"/>
              </w:sdtPr>
              <w:sdtEndPr/>
              <w:sdtContent>
                <w:r w:rsidR="00C63E96" w:rsidRPr="00645D9D">
                  <w:rPr>
                    <w:rFonts w:ascii="Segoe UI Symbol" w:eastAsia="MS Gothic" w:hAnsi="Segoe UI Symbol" w:cs="Segoe UI Symbol"/>
                    <w:bCs/>
                    <w:sz w:val="18"/>
                    <w:szCs w:val="18"/>
                  </w:rPr>
                  <w:t>☐</w:t>
                </w:r>
              </w:sdtContent>
            </w:sdt>
            <w:r w:rsidR="00792BB0" w:rsidRPr="00645D9D">
              <w:rPr>
                <w:rFonts w:ascii="Segoe UI" w:hAnsi="Segoe UI" w:cs="Segoe UI"/>
                <w:sz w:val="24"/>
                <w:szCs w:val="24"/>
              </w:rPr>
              <w:t xml:space="preserve"> </w:t>
            </w:r>
            <w:r w:rsidR="00792BB0" w:rsidRPr="00645D9D">
              <w:rPr>
                <w:rFonts w:ascii="Segoe UI" w:hAnsi="Segoe UI" w:cs="Segoe UI"/>
                <w:sz w:val="20"/>
                <w:szCs w:val="20"/>
              </w:rPr>
              <w:t xml:space="preserve">K </w:t>
            </w:r>
            <w:r w:rsidR="00792BB0" w:rsidRPr="00645D9D">
              <w:rPr>
                <w:rFonts w:ascii="Segoe UI" w:hAnsi="Segoe UI" w:cs="Segoe UI"/>
                <w:sz w:val="24"/>
                <w:szCs w:val="24"/>
              </w:rPr>
              <w:t xml:space="preserve">         </w:t>
            </w:r>
            <w:sdt>
              <w:sdtPr>
                <w:rPr>
                  <w:rFonts w:ascii="Segoe UI" w:hAnsi="Segoe UI" w:cs="Segoe UI"/>
                  <w:bCs/>
                  <w:sz w:val="18"/>
                  <w:szCs w:val="18"/>
                </w:rPr>
                <w:id w:val="206849966"/>
              </w:sdtPr>
              <w:sdtEndPr/>
              <w:sdtContent>
                <w:r w:rsidR="00C63E96" w:rsidRPr="00645D9D">
                  <w:rPr>
                    <w:rFonts w:ascii="Segoe UI Symbol" w:eastAsia="MS Gothic" w:hAnsi="Segoe UI Symbol" w:cs="Segoe UI Symbol"/>
                    <w:bCs/>
                    <w:sz w:val="18"/>
                    <w:szCs w:val="18"/>
                  </w:rPr>
                  <w:t>☐</w:t>
                </w:r>
              </w:sdtContent>
            </w:sdt>
            <w:r w:rsidR="00792BB0" w:rsidRPr="00645D9D">
              <w:rPr>
                <w:rFonts w:ascii="Segoe UI" w:hAnsi="Segoe UI" w:cs="Segoe UI"/>
                <w:sz w:val="24"/>
                <w:szCs w:val="24"/>
              </w:rPr>
              <w:t xml:space="preserve"> </w:t>
            </w:r>
            <w:r w:rsidR="00792BB0" w:rsidRPr="00645D9D">
              <w:rPr>
                <w:rFonts w:ascii="Segoe UI" w:hAnsi="Segoe UI" w:cs="Segoe UI"/>
                <w:sz w:val="20"/>
                <w:szCs w:val="20"/>
              </w:rPr>
              <w:t>M</w:t>
            </w:r>
          </w:p>
        </w:tc>
      </w:tr>
      <w:tr w:rsidR="00D102C5" w:rsidRPr="00645D9D" w14:paraId="65DB83DB" w14:textId="77777777" w:rsidTr="0052000A">
        <w:trPr>
          <w:trHeight w:val="840"/>
        </w:trPr>
        <w:tc>
          <w:tcPr>
            <w:tcW w:w="1498" w:type="dxa"/>
            <w:gridSpan w:val="2"/>
            <w:shd w:val="clear" w:color="auto" w:fill="F2F2F2"/>
            <w:vAlign w:val="center"/>
          </w:tcPr>
          <w:p w14:paraId="6B920FD7"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Wiek w chwili przystąpienia do projektu:</w:t>
            </w:r>
          </w:p>
        </w:tc>
        <w:tc>
          <w:tcPr>
            <w:tcW w:w="3168" w:type="dxa"/>
            <w:gridSpan w:val="13"/>
            <w:vAlign w:val="center"/>
          </w:tcPr>
          <w:p w14:paraId="5D76A59D" w14:textId="77777777" w:rsidR="00D102C5" w:rsidRPr="00645D9D" w:rsidRDefault="00D102C5" w:rsidP="00D102C5">
            <w:pPr>
              <w:spacing w:after="0" w:line="240" w:lineRule="auto"/>
              <w:rPr>
                <w:rFonts w:ascii="Segoe UI" w:hAnsi="Segoe UI" w:cs="Segoe UI"/>
                <w:sz w:val="20"/>
                <w:szCs w:val="20"/>
              </w:rPr>
            </w:pPr>
          </w:p>
        </w:tc>
        <w:tc>
          <w:tcPr>
            <w:tcW w:w="1420" w:type="dxa"/>
            <w:gridSpan w:val="3"/>
            <w:shd w:val="clear" w:color="auto" w:fill="F2F2F2"/>
            <w:vAlign w:val="center"/>
          </w:tcPr>
          <w:p w14:paraId="2BBC5147"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Data urodzenia:</w:t>
            </w:r>
          </w:p>
        </w:tc>
        <w:tc>
          <w:tcPr>
            <w:tcW w:w="319" w:type="dxa"/>
            <w:vAlign w:val="center"/>
          </w:tcPr>
          <w:p w14:paraId="7286D114" w14:textId="77777777" w:rsidR="00D102C5" w:rsidRPr="00645D9D" w:rsidRDefault="00D102C5" w:rsidP="00D102C5">
            <w:pPr>
              <w:spacing w:after="0" w:line="240" w:lineRule="auto"/>
              <w:rPr>
                <w:rFonts w:ascii="Segoe UI" w:hAnsi="Segoe UI" w:cs="Segoe UI"/>
                <w:sz w:val="20"/>
                <w:szCs w:val="20"/>
              </w:rPr>
            </w:pPr>
          </w:p>
        </w:tc>
        <w:tc>
          <w:tcPr>
            <w:tcW w:w="320" w:type="dxa"/>
            <w:vAlign w:val="center"/>
          </w:tcPr>
          <w:p w14:paraId="390FE6A0" w14:textId="77777777" w:rsidR="00D102C5" w:rsidRPr="00645D9D" w:rsidRDefault="00D102C5" w:rsidP="00D102C5">
            <w:pPr>
              <w:spacing w:after="0" w:line="240" w:lineRule="auto"/>
              <w:rPr>
                <w:rFonts w:ascii="Segoe UI" w:hAnsi="Segoe UI" w:cs="Segoe UI"/>
                <w:sz w:val="20"/>
                <w:szCs w:val="20"/>
              </w:rPr>
            </w:pPr>
          </w:p>
        </w:tc>
        <w:tc>
          <w:tcPr>
            <w:tcW w:w="320" w:type="dxa"/>
            <w:gridSpan w:val="2"/>
            <w:shd w:val="clear" w:color="auto" w:fill="F2F2F2" w:themeFill="background1" w:themeFillShade="F2"/>
            <w:vAlign w:val="center"/>
          </w:tcPr>
          <w:p w14:paraId="320F536E" w14:textId="77777777" w:rsidR="00D102C5" w:rsidRPr="00645D9D" w:rsidRDefault="00D102C5" w:rsidP="00D102C5">
            <w:pPr>
              <w:spacing w:after="0" w:line="240" w:lineRule="auto"/>
              <w:jc w:val="center"/>
              <w:rPr>
                <w:rFonts w:ascii="Segoe UI" w:hAnsi="Segoe UI" w:cs="Segoe UI"/>
                <w:b/>
                <w:bCs/>
                <w:sz w:val="24"/>
                <w:szCs w:val="24"/>
              </w:rPr>
            </w:pPr>
            <w:r w:rsidRPr="00645D9D">
              <w:rPr>
                <w:rFonts w:ascii="Segoe UI" w:hAnsi="Segoe UI" w:cs="Segoe UI"/>
                <w:b/>
                <w:bCs/>
                <w:sz w:val="24"/>
                <w:szCs w:val="24"/>
              </w:rPr>
              <w:t>-</w:t>
            </w:r>
          </w:p>
        </w:tc>
        <w:tc>
          <w:tcPr>
            <w:tcW w:w="320" w:type="dxa"/>
            <w:vAlign w:val="center"/>
          </w:tcPr>
          <w:p w14:paraId="11006B7F" w14:textId="77777777" w:rsidR="00D102C5" w:rsidRPr="00645D9D" w:rsidRDefault="00D102C5" w:rsidP="00D102C5">
            <w:pPr>
              <w:spacing w:after="0" w:line="240" w:lineRule="auto"/>
              <w:rPr>
                <w:rFonts w:ascii="Segoe UI" w:hAnsi="Segoe UI" w:cs="Segoe UI"/>
                <w:sz w:val="20"/>
                <w:szCs w:val="20"/>
              </w:rPr>
            </w:pPr>
          </w:p>
        </w:tc>
        <w:tc>
          <w:tcPr>
            <w:tcW w:w="320" w:type="dxa"/>
            <w:gridSpan w:val="2"/>
            <w:vAlign w:val="center"/>
          </w:tcPr>
          <w:p w14:paraId="58289405" w14:textId="77777777" w:rsidR="00D102C5" w:rsidRPr="00645D9D" w:rsidRDefault="00D102C5" w:rsidP="00D102C5">
            <w:pPr>
              <w:spacing w:after="0" w:line="240" w:lineRule="auto"/>
              <w:rPr>
                <w:rFonts w:ascii="Segoe UI" w:hAnsi="Segoe UI" w:cs="Segoe UI"/>
                <w:sz w:val="20"/>
                <w:szCs w:val="20"/>
              </w:rPr>
            </w:pPr>
          </w:p>
        </w:tc>
        <w:tc>
          <w:tcPr>
            <w:tcW w:w="320" w:type="dxa"/>
            <w:gridSpan w:val="2"/>
            <w:shd w:val="clear" w:color="auto" w:fill="F2F2F2" w:themeFill="background1" w:themeFillShade="F2"/>
            <w:vAlign w:val="center"/>
          </w:tcPr>
          <w:p w14:paraId="27C35617" w14:textId="77777777" w:rsidR="00D102C5" w:rsidRPr="00645D9D" w:rsidRDefault="00D102C5" w:rsidP="00D102C5">
            <w:pPr>
              <w:spacing w:after="0" w:line="240" w:lineRule="auto"/>
              <w:jc w:val="center"/>
              <w:rPr>
                <w:rFonts w:ascii="Segoe UI" w:hAnsi="Segoe UI" w:cs="Segoe UI"/>
                <w:b/>
                <w:bCs/>
                <w:sz w:val="24"/>
                <w:szCs w:val="24"/>
              </w:rPr>
            </w:pPr>
            <w:r w:rsidRPr="00645D9D">
              <w:rPr>
                <w:rFonts w:ascii="Segoe UI" w:hAnsi="Segoe UI" w:cs="Segoe UI"/>
                <w:b/>
                <w:bCs/>
                <w:sz w:val="24"/>
                <w:szCs w:val="24"/>
              </w:rPr>
              <w:t>-</w:t>
            </w:r>
          </w:p>
        </w:tc>
        <w:tc>
          <w:tcPr>
            <w:tcW w:w="320" w:type="dxa"/>
            <w:vAlign w:val="center"/>
          </w:tcPr>
          <w:p w14:paraId="0BCA74C5" w14:textId="77777777" w:rsidR="00D102C5" w:rsidRPr="00645D9D" w:rsidRDefault="00D102C5" w:rsidP="00D102C5">
            <w:pPr>
              <w:spacing w:after="0" w:line="240" w:lineRule="auto"/>
              <w:rPr>
                <w:rFonts w:ascii="Segoe UI" w:hAnsi="Segoe UI" w:cs="Segoe UI"/>
                <w:sz w:val="20"/>
                <w:szCs w:val="20"/>
              </w:rPr>
            </w:pPr>
          </w:p>
        </w:tc>
        <w:tc>
          <w:tcPr>
            <w:tcW w:w="320" w:type="dxa"/>
            <w:vAlign w:val="center"/>
          </w:tcPr>
          <w:p w14:paraId="70EE56D2" w14:textId="77777777" w:rsidR="00D102C5" w:rsidRPr="00645D9D" w:rsidRDefault="00D102C5" w:rsidP="00D102C5">
            <w:pPr>
              <w:spacing w:after="0" w:line="240" w:lineRule="auto"/>
              <w:rPr>
                <w:rFonts w:ascii="Segoe UI" w:hAnsi="Segoe UI" w:cs="Segoe UI"/>
                <w:sz w:val="20"/>
                <w:szCs w:val="20"/>
              </w:rPr>
            </w:pPr>
          </w:p>
        </w:tc>
        <w:tc>
          <w:tcPr>
            <w:tcW w:w="320" w:type="dxa"/>
            <w:vAlign w:val="center"/>
          </w:tcPr>
          <w:p w14:paraId="0285AB68" w14:textId="77777777" w:rsidR="00D102C5" w:rsidRPr="00645D9D" w:rsidRDefault="00D102C5" w:rsidP="00D102C5">
            <w:pPr>
              <w:spacing w:after="0" w:line="240" w:lineRule="auto"/>
              <w:rPr>
                <w:rFonts w:ascii="Segoe UI" w:hAnsi="Segoe UI" w:cs="Segoe UI"/>
                <w:sz w:val="20"/>
                <w:szCs w:val="20"/>
              </w:rPr>
            </w:pPr>
          </w:p>
        </w:tc>
        <w:tc>
          <w:tcPr>
            <w:tcW w:w="325" w:type="dxa"/>
            <w:vAlign w:val="center"/>
          </w:tcPr>
          <w:p w14:paraId="5D0D64A9" w14:textId="77777777" w:rsidR="00D102C5" w:rsidRPr="00645D9D" w:rsidRDefault="00D102C5" w:rsidP="00D102C5">
            <w:pPr>
              <w:spacing w:after="0" w:line="240" w:lineRule="auto"/>
              <w:rPr>
                <w:rFonts w:ascii="Segoe UI" w:hAnsi="Segoe UI" w:cs="Segoe UI"/>
                <w:sz w:val="20"/>
                <w:szCs w:val="20"/>
              </w:rPr>
            </w:pPr>
          </w:p>
        </w:tc>
      </w:tr>
      <w:tr w:rsidR="00D102C5" w:rsidRPr="00645D9D" w14:paraId="0C6D4375" w14:textId="77777777" w:rsidTr="00E80B08">
        <w:trPr>
          <w:trHeight w:val="340"/>
        </w:trPr>
        <w:tc>
          <w:tcPr>
            <w:tcW w:w="9290" w:type="dxa"/>
            <w:gridSpan w:val="31"/>
            <w:shd w:val="clear" w:color="auto" w:fill="F2F2F2"/>
          </w:tcPr>
          <w:p w14:paraId="315E5EF2" w14:textId="77777777" w:rsidR="00D102C5" w:rsidRPr="00645D9D" w:rsidRDefault="00D102C5" w:rsidP="00D102C5">
            <w:pPr>
              <w:spacing w:after="0" w:line="240" w:lineRule="auto"/>
              <w:rPr>
                <w:rFonts w:ascii="Segoe UI" w:hAnsi="Segoe UI" w:cs="Segoe UI"/>
                <w:sz w:val="20"/>
                <w:szCs w:val="20"/>
              </w:rPr>
            </w:pPr>
            <w:r w:rsidRPr="00645D9D">
              <w:rPr>
                <w:rFonts w:ascii="Segoe UI" w:hAnsi="Segoe UI" w:cs="Segoe UI"/>
                <w:sz w:val="20"/>
                <w:szCs w:val="20"/>
              </w:rPr>
              <w:t xml:space="preserve">Wykształcenie </w:t>
            </w:r>
            <w:r w:rsidRPr="00645D9D">
              <w:rPr>
                <w:rFonts w:ascii="Segoe UI" w:hAnsi="Segoe UI" w:cs="Segoe UI"/>
                <w:sz w:val="16"/>
                <w:szCs w:val="16"/>
              </w:rPr>
              <w:t>(właściwe zaznaczyć znakiem x):</w:t>
            </w:r>
          </w:p>
        </w:tc>
      </w:tr>
      <w:tr w:rsidR="00D102C5" w:rsidRPr="00645D9D" w14:paraId="5B8994D8" w14:textId="77777777" w:rsidTr="009E4DC9">
        <w:trPr>
          <w:trHeight w:val="900"/>
        </w:trPr>
        <w:tc>
          <w:tcPr>
            <w:tcW w:w="9290" w:type="dxa"/>
            <w:gridSpan w:val="31"/>
            <w:vAlign w:val="center"/>
          </w:tcPr>
          <w:p w14:paraId="56C1954D" w14:textId="77777777" w:rsidR="00D102C5" w:rsidRPr="00645D9D" w:rsidRDefault="00526529" w:rsidP="00D102C5">
            <w:pPr>
              <w:spacing w:after="0" w:line="240" w:lineRule="auto"/>
              <w:jc w:val="center"/>
              <w:rPr>
                <w:rFonts w:ascii="Segoe UI" w:hAnsi="Segoe UI" w:cs="Segoe UI"/>
                <w:sz w:val="20"/>
                <w:szCs w:val="20"/>
              </w:rPr>
            </w:pPr>
            <w:sdt>
              <w:sdtPr>
                <w:rPr>
                  <w:rFonts w:ascii="Segoe UI" w:hAnsi="Segoe UI" w:cs="Segoe UI"/>
                  <w:bCs/>
                  <w:sz w:val="18"/>
                  <w:szCs w:val="18"/>
                </w:rPr>
                <w:id w:val="858387890"/>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4"/>
                <w:szCs w:val="24"/>
              </w:rPr>
              <w:t xml:space="preserve"> </w:t>
            </w:r>
            <w:r w:rsidR="00D102C5" w:rsidRPr="00645D9D">
              <w:rPr>
                <w:rFonts w:ascii="Segoe UI" w:hAnsi="Segoe UI" w:cs="Segoe UI"/>
                <w:sz w:val="19"/>
                <w:szCs w:val="19"/>
              </w:rPr>
              <w:t xml:space="preserve">Podstawowe (ISCED1)  </w:t>
            </w:r>
            <w:r w:rsidR="00D102C5" w:rsidRPr="00645D9D">
              <w:rPr>
                <w:rFonts w:ascii="Segoe UI" w:hAnsi="Segoe UI" w:cs="Segoe UI"/>
                <w:sz w:val="24"/>
                <w:szCs w:val="24"/>
              </w:rPr>
              <w:t xml:space="preserve"> </w:t>
            </w:r>
            <w:sdt>
              <w:sdtPr>
                <w:rPr>
                  <w:rFonts w:ascii="Segoe UI" w:hAnsi="Segoe UI" w:cs="Segoe UI"/>
                  <w:bCs/>
                  <w:sz w:val="18"/>
                  <w:szCs w:val="18"/>
                </w:rPr>
                <w:id w:val="1887828627"/>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4"/>
                <w:szCs w:val="24"/>
              </w:rPr>
              <w:t xml:space="preserve"> </w:t>
            </w:r>
            <w:r w:rsidR="00D102C5" w:rsidRPr="00645D9D">
              <w:rPr>
                <w:rFonts w:ascii="Segoe UI" w:hAnsi="Segoe UI" w:cs="Segoe UI"/>
                <w:sz w:val="19"/>
                <w:szCs w:val="19"/>
              </w:rPr>
              <w:t xml:space="preserve">Gimnazjalne (ISCED2)  </w:t>
            </w:r>
            <w:r w:rsidR="00D102C5" w:rsidRPr="00645D9D">
              <w:rPr>
                <w:rFonts w:ascii="Segoe UI" w:hAnsi="Segoe UI" w:cs="Segoe UI"/>
                <w:sz w:val="20"/>
                <w:szCs w:val="20"/>
              </w:rPr>
              <w:t xml:space="preserve"> </w:t>
            </w:r>
            <w:sdt>
              <w:sdtPr>
                <w:rPr>
                  <w:rFonts w:ascii="Segoe UI" w:hAnsi="Segoe UI" w:cs="Segoe UI"/>
                  <w:bCs/>
                  <w:sz w:val="18"/>
                  <w:szCs w:val="18"/>
                </w:rPr>
                <w:id w:val="1141539939"/>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0"/>
                <w:szCs w:val="20"/>
              </w:rPr>
              <w:t xml:space="preserve"> </w:t>
            </w:r>
            <w:r w:rsidR="00D102C5" w:rsidRPr="00645D9D">
              <w:rPr>
                <w:rFonts w:ascii="Segoe UI" w:hAnsi="Segoe UI" w:cs="Segoe UI"/>
                <w:sz w:val="19"/>
                <w:szCs w:val="19"/>
              </w:rPr>
              <w:t xml:space="preserve">Ponadgimnazjalne (ISCED3)  </w:t>
            </w:r>
            <w:r w:rsidR="00D102C5" w:rsidRPr="00645D9D">
              <w:rPr>
                <w:rFonts w:ascii="Segoe UI" w:hAnsi="Segoe UI" w:cs="Segoe UI"/>
                <w:sz w:val="20"/>
                <w:szCs w:val="20"/>
              </w:rPr>
              <w:t xml:space="preserve"> </w:t>
            </w:r>
            <w:sdt>
              <w:sdtPr>
                <w:rPr>
                  <w:rFonts w:ascii="Segoe UI" w:hAnsi="Segoe UI" w:cs="Segoe UI"/>
                  <w:bCs/>
                  <w:sz w:val="18"/>
                  <w:szCs w:val="18"/>
                </w:rPr>
                <w:id w:val="-332607395"/>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0"/>
                <w:szCs w:val="20"/>
              </w:rPr>
              <w:t xml:space="preserve"> </w:t>
            </w:r>
            <w:r w:rsidR="00D102C5" w:rsidRPr="00645D9D">
              <w:rPr>
                <w:rFonts w:ascii="Segoe UI" w:hAnsi="Segoe UI" w:cs="Segoe UI"/>
                <w:sz w:val="19"/>
                <w:szCs w:val="19"/>
              </w:rPr>
              <w:t>Wyższe (ISCED 5-8)</w:t>
            </w:r>
          </w:p>
        </w:tc>
      </w:tr>
      <w:tr w:rsidR="00D102C5" w:rsidRPr="00645D9D" w14:paraId="11E7E8CB" w14:textId="77777777" w:rsidTr="00D102C5">
        <w:trPr>
          <w:trHeight w:val="263"/>
        </w:trPr>
        <w:tc>
          <w:tcPr>
            <w:tcW w:w="9290" w:type="dxa"/>
            <w:gridSpan w:val="31"/>
            <w:shd w:val="clear" w:color="auto" w:fill="F2F2F2"/>
            <w:vAlign w:val="center"/>
          </w:tcPr>
          <w:p w14:paraId="4820158F" w14:textId="77777777" w:rsidR="00D102C5" w:rsidRPr="00645D9D" w:rsidRDefault="00D102C5" w:rsidP="00D102C5">
            <w:pPr>
              <w:spacing w:after="0" w:line="240" w:lineRule="auto"/>
              <w:rPr>
                <w:rFonts w:ascii="Segoe UI" w:hAnsi="Segoe UI" w:cs="Segoe UI"/>
                <w:b/>
                <w:bCs/>
                <w:sz w:val="18"/>
                <w:szCs w:val="18"/>
              </w:rPr>
            </w:pPr>
            <w:r w:rsidRPr="00645D9D">
              <w:rPr>
                <w:rFonts w:ascii="Segoe UI" w:hAnsi="Segoe UI" w:cs="Segoe UI"/>
                <w:b/>
                <w:bCs/>
                <w:sz w:val="18"/>
                <w:szCs w:val="18"/>
              </w:rPr>
              <w:lastRenderedPageBreak/>
              <w:t>Adres zamieszkania</w:t>
            </w:r>
          </w:p>
        </w:tc>
      </w:tr>
      <w:tr w:rsidR="00D102C5" w:rsidRPr="00645D9D" w14:paraId="434ED003" w14:textId="77777777" w:rsidTr="0052000A">
        <w:trPr>
          <w:trHeight w:val="567"/>
        </w:trPr>
        <w:tc>
          <w:tcPr>
            <w:tcW w:w="1498" w:type="dxa"/>
            <w:gridSpan w:val="2"/>
            <w:shd w:val="clear" w:color="auto" w:fill="F2F2F2"/>
            <w:vAlign w:val="center"/>
          </w:tcPr>
          <w:p w14:paraId="08DA5F0F"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Województwo:</w:t>
            </w:r>
          </w:p>
        </w:tc>
        <w:tc>
          <w:tcPr>
            <w:tcW w:w="3118" w:type="dxa"/>
            <w:gridSpan w:val="12"/>
            <w:vAlign w:val="center"/>
          </w:tcPr>
          <w:p w14:paraId="3C7D757A"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3410978C"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Ulica:</w:t>
            </w:r>
          </w:p>
        </w:tc>
        <w:tc>
          <w:tcPr>
            <w:tcW w:w="3204" w:type="dxa"/>
            <w:gridSpan w:val="13"/>
            <w:vAlign w:val="center"/>
          </w:tcPr>
          <w:p w14:paraId="7B92A19C" w14:textId="77777777" w:rsidR="00D102C5" w:rsidRPr="00645D9D" w:rsidRDefault="00D102C5" w:rsidP="00D102C5">
            <w:pPr>
              <w:spacing w:after="0" w:line="240" w:lineRule="auto"/>
              <w:rPr>
                <w:rFonts w:ascii="Segoe UI" w:hAnsi="Segoe UI" w:cs="Segoe UI"/>
                <w:sz w:val="20"/>
                <w:szCs w:val="20"/>
              </w:rPr>
            </w:pPr>
          </w:p>
        </w:tc>
      </w:tr>
      <w:tr w:rsidR="00D102C5" w:rsidRPr="00645D9D" w14:paraId="01EB326E" w14:textId="77777777" w:rsidTr="0052000A">
        <w:trPr>
          <w:trHeight w:val="567"/>
        </w:trPr>
        <w:tc>
          <w:tcPr>
            <w:tcW w:w="1498" w:type="dxa"/>
            <w:gridSpan w:val="2"/>
            <w:shd w:val="clear" w:color="auto" w:fill="F2F2F2"/>
            <w:vAlign w:val="center"/>
          </w:tcPr>
          <w:p w14:paraId="418EE41F"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Powiat:</w:t>
            </w:r>
          </w:p>
        </w:tc>
        <w:tc>
          <w:tcPr>
            <w:tcW w:w="3118" w:type="dxa"/>
            <w:gridSpan w:val="12"/>
            <w:vAlign w:val="center"/>
          </w:tcPr>
          <w:p w14:paraId="21D25BB8"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1E156F3F"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Nr budynku:</w:t>
            </w:r>
          </w:p>
        </w:tc>
        <w:tc>
          <w:tcPr>
            <w:tcW w:w="3204" w:type="dxa"/>
            <w:gridSpan w:val="13"/>
            <w:vAlign w:val="center"/>
          </w:tcPr>
          <w:p w14:paraId="37598FB7" w14:textId="77777777" w:rsidR="00D102C5" w:rsidRPr="00645D9D" w:rsidRDefault="00D102C5" w:rsidP="00D102C5">
            <w:pPr>
              <w:spacing w:after="0" w:line="240" w:lineRule="auto"/>
              <w:rPr>
                <w:rFonts w:ascii="Segoe UI" w:hAnsi="Segoe UI" w:cs="Segoe UI"/>
                <w:sz w:val="20"/>
                <w:szCs w:val="20"/>
              </w:rPr>
            </w:pPr>
          </w:p>
        </w:tc>
      </w:tr>
      <w:tr w:rsidR="00D102C5" w:rsidRPr="00645D9D" w14:paraId="63A52EF5" w14:textId="77777777" w:rsidTr="0052000A">
        <w:trPr>
          <w:trHeight w:val="567"/>
        </w:trPr>
        <w:tc>
          <w:tcPr>
            <w:tcW w:w="1498" w:type="dxa"/>
            <w:gridSpan w:val="2"/>
            <w:shd w:val="clear" w:color="auto" w:fill="F2F2F2"/>
            <w:vAlign w:val="center"/>
          </w:tcPr>
          <w:p w14:paraId="36FA5C5C"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Gmina:</w:t>
            </w:r>
          </w:p>
        </w:tc>
        <w:tc>
          <w:tcPr>
            <w:tcW w:w="3118" w:type="dxa"/>
            <w:gridSpan w:val="12"/>
            <w:vAlign w:val="center"/>
          </w:tcPr>
          <w:p w14:paraId="3DB60A52"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0BB6AE8E"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Numer lokalu:</w:t>
            </w:r>
          </w:p>
        </w:tc>
        <w:tc>
          <w:tcPr>
            <w:tcW w:w="3204" w:type="dxa"/>
            <w:gridSpan w:val="13"/>
            <w:vAlign w:val="center"/>
          </w:tcPr>
          <w:p w14:paraId="7A532AFD" w14:textId="77777777" w:rsidR="00D102C5" w:rsidRPr="00645D9D" w:rsidRDefault="00D102C5" w:rsidP="00D102C5">
            <w:pPr>
              <w:spacing w:after="0" w:line="240" w:lineRule="auto"/>
              <w:rPr>
                <w:rFonts w:ascii="Segoe UI" w:hAnsi="Segoe UI" w:cs="Segoe UI"/>
                <w:sz w:val="20"/>
                <w:szCs w:val="20"/>
              </w:rPr>
            </w:pPr>
          </w:p>
        </w:tc>
      </w:tr>
      <w:tr w:rsidR="00D102C5" w:rsidRPr="00645D9D" w14:paraId="082FDDD2" w14:textId="77777777" w:rsidTr="0052000A">
        <w:trPr>
          <w:trHeight w:val="567"/>
        </w:trPr>
        <w:tc>
          <w:tcPr>
            <w:tcW w:w="1498" w:type="dxa"/>
            <w:gridSpan w:val="2"/>
            <w:shd w:val="clear" w:color="auto" w:fill="F2F2F2"/>
            <w:vAlign w:val="center"/>
          </w:tcPr>
          <w:p w14:paraId="5307615E"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Miejscowość zamieszkania:</w:t>
            </w:r>
          </w:p>
        </w:tc>
        <w:tc>
          <w:tcPr>
            <w:tcW w:w="3118" w:type="dxa"/>
            <w:gridSpan w:val="12"/>
            <w:vAlign w:val="center"/>
          </w:tcPr>
          <w:p w14:paraId="5D2F305C"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765F11C2"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Kod pocztowy:</w:t>
            </w:r>
          </w:p>
        </w:tc>
        <w:tc>
          <w:tcPr>
            <w:tcW w:w="3204" w:type="dxa"/>
            <w:gridSpan w:val="13"/>
            <w:vAlign w:val="center"/>
          </w:tcPr>
          <w:p w14:paraId="38394599" w14:textId="77777777" w:rsidR="00D102C5" w:rsidRPr="00645D9D" w:rsidRDefault="00D102C5" w:rsidP="00D102C5">
            <w:pPr>
              <w:spacing w:after="0" w:line="240" w:lineRule="auto"/>
              <w:rPr>
                <w:rFonts w:ascii="Segoe UI" w:hAnsi="Segoe UI" w:cs="Segoe UI"/>
                <w:sz w:val="20"/>
                <w:szCs w:val="20"/>
              </w:rPr>
            </w:pPr>
          </w:p>
        </w:tc>
      </w:tr>
      <w:tr w:rsidR="00D102C5" w:rsidRPr="00645D9D" w14:paraId="3EAB644F" w14:textId="77777777" w:rsidTr="00D102C5">
        <w:trPr>
          <w:trHeight w:val="385"/>
        </w:trPr>
        <w:tc>
          <w:tcPr>
            <w:tcW w:w="9290" w:type="dxa"/>
            <w:gridSpan w:val="31"/>
            <w:shd w:val="clear" w:color="auto" w:fill="F2F2F2"/>
            <w:vAlign w:val="center"/>
          </w:tcPr>
          <w:p w14:paraId="2F5D6F99" w14:textId="77777777" w:rsidR="00D102C5" w:rsidRPr="00645D9D" w:rsidRDefault="00D102C5" w:rsidP="008D0928">
            <w:pPr>
              <w:spacing w:after="0" w:line="240" w:lineRule="auto"/>
              <w:rPr>
                <w:rFonts w:ascii="Segoe UI" w:hAnsi="Segoe UI" w:cs="Segoe UI"/>
                <w:b/>
                <w:bCs/>
                <w:sz w:val="18"/>
                <w:szCs w:val="18"/>
              </w:rPr>
            </w:pPr>
            <w:r w:rsidRPr="00645D9D">
              <w:rPr>
                <w:rFonts w:ascii="Segoe UI" w:hAnsi="Segoe UI" w:cs="Segoe UI"/>
                <w:b/>
                <w:bCs/>
                <w:sz w:val="18"/>
                <w:szCs w:val="18"/>
              </w:rPr>
              <w:t>Obowiązkowe dane kontaktowe</w:t>
            </w:r>
            <w:r w:rsidR="008D0928" w:rsidRPr="00645D9D">
              <w:rPr>
                <w:rFonts w:ascii="Segoe UI" w:hAnsi="Segoe UI" w:cs="Segoe UI"/>
                <w:b/>
                <w:bCs/>
                <w:sz w:val="18"/>
                <w:szCs w:val="18"/>
              </w:rPr>
              <w:t xml:space="preserve"> - </w:t>
            </w:r>
            <w:r w:rsidR="00792BB0" w:rsidRPr="00645D9D">
              <w:rPr>
                <w:rFonts w:ascii="Segoe UI" w:hAnsi="Segoe UI" w:cs="Segoe UI"/>
                <w:b/>
                <w:bCs/>
                <w:sz w:val="18"/>
                <w:szCs w:val="18"/>
              </w:rPr>
              <w:t>w przypadku osób niepełnoletnich – można podać dane kontaktowe do rodziców / opiekunów prawnych</w:t>
            </w:r>
          </w:p>
          <w:p w14:paraId="2E8EFDCD" w14:textId="77777777" w:rsidR="008D0928" w:rsidRPr="00645D9D" w:rsidRDefault="008D0928" w:rsidP="008D0928">
            <w:pPr>
              <w:spacing w:after="0" w:line="240" w:lineRule="auto"/>
              <w:rPr>
                <w:rFonts w:ascii="Segoe UI" w:hAnsi="Segoe UI" w:cs="Segoe UI"/>
                <w:b/>
                <w:bCs/>
                <w:sz w:val="18"/>
                <w:szCs w:val="18"/>
              </w:rPr>
            </w:pPr>
            <w:r w:rsidRPr="00645D9D">
              <w:rPr>
                <w:rFonts w:ascii="Segoe UI" w:hAnsi="Segoe UI" w:cs="Segoe UI"/>
                <w:b/>
                <w:bCs/>
                <w:sz w:val="18"/>
                <w:szCs w:val="18"/>
              </w:rPr>
              <w:t xml:space="preserve">UWAGA: w przypadku uczniów należy podać co najmniej jedną z poniższych informacji, nauczyciele zobowiązani są do wskazania obu informacji. </w:t>
            </w:r>
          </w:p>
        </w:tc>
      </w:tr>
      <w:tr w:rsidR="00D102C5" w:rsidRPr="00645D9D" w14:paraId="7648F5E9" w14:textId="77777777" w:rsidTr="0052000A">
        <w:trPr>
          <w:trHeight w:val="567"/>
        </w:trPr>
        <w:tc>
          <w:tcPr>
            <w:tcW w:w="3114" w:type="dxa"/>
            <w:gridSpan w:val="7"/>
            <w:shd w:val="clear" w:color="auto" w:fill="F2F2F2"/>
            <w:vAlign w:val="center"/>
          </w:tcPr>
          <w:p w14:paraId="50340570"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Telefon kontaktowy (stacjonarny lub komórkowy) Uczestnika projektu:</w:t>
            </w:r>
          </w:p>
        </w:tc>
        <w:tc>
          <w:tcPr>
            <w:tcW w:w="6176" w:type="dxa"/>
            <w:gridSpan w:val="24"/>
            <w:vAlign w:val="center"/>
          </w:tcPr>
          <w:p w14:paraId="76C17240" w14:textId="77777777" w:rsidR="00D102C5" w:rsidRPr="00645D9D" w:rsidRDefault="00D102C5" w:rsidP="00D102C5">
            <w:pPr>
              <w:spacing w:after="0" w:line="240" w:lineRule="auto"/>
              <w:rPr>
                <w:rFonts w:ascii="Segoe UI" w:hAnsi="Segoe UI" w:cs="Segoe UI"/>
                <w:sz w:val="20"/>
                <w:szCs w:val="20"/>
              </w:rPr>
            </w:pPr>
          </w:p>
        </w:tc>
      </w:tr>
      <w:tr w:rsidR="00D102C5" w:rsidRPr="00645D9D" w14:paraId="43B9ED67" w14:textId="77777777" w:rsidTr="0052000A">
        <w:trPr>
          <w:trHeight w:val="567"/>
        </w:trPr>
        <w:tc>
          <w:tcPr>
            <w:tcW w:w="3114" w:type="dxa"/>
            <w:gridSpan w:val="7"/>
            <w:tcBorders>
              <w:bottom w:val="single" w:sz="4" w:space="0" w:color="auto"/>
            </w:tcBorders>
            <w:shd w:val="clear" w:color="auto" w:fill="F2F2F2"/>
            <w:vAlign w:val="center"/>
          </w:tcPr>
          <w:p w14:paraId="680EE4CD"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 xml:space="preserve"> Adres poczty elektronicznej:</w:t>
            </w:r>
          </w:p>
        </w:tc>
        <w:tc>
          <w:tcPr>
            <w:tcW w:w="6176" w:type="dxa"/>
            <w:gridSpan w:val="24"/>
            <w:tcBorders>
              <w:bottom w:val="single" w:sz="4" w:space="0" w:color="auto"/>
            </w:tcBorders>
            <w:vAlign w:val="center"/>
          </w:tcPr>
          <w:p w14:paraId="1E6C81BD" w14:textId="77777777" w:rsidR="00D102C5" w:rsidRPr="00645D9D" w:rsidRDefault="00D102C5" w:rsidP="00D102C5">
            <w:pPr>
              <w:spacing w:after="0" w:line="240" w:lineRule="auto"/>
              <w:rPr>
                <w:rFonts w:ascii="Segoe UI" w:hAnsi="Segoe UI" w:cs="Segoe UI"/>
                <w:sz w:val="20"/>
                <w:szCs w:val="20"/>
              </w:rPr>
            </w:pPr>
          </w:p>
        </w:tc>
      </w:tr>
      <w:tr w:rsidR="00FA75CA" w:rsidRPr="00645D9D" w14:paraId="6944655F" w14:textId="77777777" w:rsidTr="00FC3377">
        <w:trPr>
          <w:trHeight w:val="390"/>
        </w:trPr>
        <w:tc>
          <w:tcPr>
            <w:tcW w:w="9290" w:type="dxa"/>
            <w:gridSpan w:val="31"/>
            <w:shd w:val="clear" w:color="auto" w:fill="E6E6E6"/>
            <w:vAlign w:val="center"/>
          </w:tcPr>
          <w:p w14:paraId="4ED555AB" w14:textId="77777777" w:rsidR="00FA75CA" w:rsidRPr="00645D9D" w:rsidRDefault="00FA75CA" w:rsidP="00FC3377">
            <w:pPr>
              <w:spacing w:after="0" w:line="240" w:lineRule="auto"/>
              <w:rPr>
                <w:rFonts w:ascii="Segoe UI" w:hAnsi="Segoe UI" w:cs="Segoe UI"/>
                <w:b/>
                <w:sz w:val="20"/>
                <w:szCs w:val="20"/>
              </w:rPr>
            </w:pPr>
            <w:r w:rsidRPr="00645D9D">
              <w:rPr>
                <w:rFonts w:ascii="Segoe UI" w:eastAsia="Times New Roman" w:hAnsi="Segoe UI" w:cs="Segoe UI"/>
                <w:b/>
                <w:sz w:val="20"/>
                <w:szCs w:val="20"/>
                <w:lang w:eastAsia="pl-PL"/>
              </w:rPr>
              <w:t>3. Dane dodatkowe kandydata/kandydatki:</w:t>
            </w:r>
          </w:p>
        </w:tc>
      </w:tr>
      <w:tr w:rsidR="00FA75CA" w:rsidRPr="00645D9D" w14:paraId="14D07BE7" w14:textId="77777777" w:rsidTr="0052000A">
        <w:trPr>
          <w:trHeight w:val="567"/>
        </w:trPr>
        <w:tc>
          <w:tcPr>
            <w:tcW w:w="4520" w:type="dxa"/>
            <w:gridSpan w:val="13"/>
            <w:shd w:val="clear" w:color="auto" w:fill="F2F2F2"/>
            <w:vAlign w:val="center"/>
          </w:tcPr>
          <w:p w14:paraId="7FF1EF0F" w14:textId="77777777" w:rsidR="00FA75CA" w:rsidRPr="00645D9D" w:rsidRDefault="00FA75CA" w:rsidP="00FC3377">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Status osoby na rynku pracy w chwili przystąpienia do projektu:</w:t>
            </w:r>
          </w:p>
        </w:tc>
        <w:tc>
          <w:tcPr>
            <w:tcW w:w="4770" w:type="dxa"/>
            <w:gridSpan w:val="18"/>
            <w:vAlign w:val="center"/>
          </w:tcPr>
          <w:p w14:paraId="7F6D14D2" w14:textId="77777777" w:rsidR="00FA75CA" w:rsidRPr="00645D9D" w:rsidRDefault="00526529" w:rsidP="00FC3377">
            <w:pPr>
              <w:spacing w:after="0" w:line="240" w:lineRule="auto"/>
              <w:rPr>
                <w:rFonts w:ascii="Segoe UI" w:hAnsi="Segoe UI" w:cs="Segoe UI"/>
                <w:sz w:val="18"/>
                <w:szCs w:val="18"/>
              </w:rPr>
            </w:pPr>
            <w:sdt>
              <w:sdtPr>
                <w:rPr>
                  <w:rFonts w:ascii="Segoe UI" w:hAnsi="Segoe UI" w:cs="Segoe UI"/>
                  <w:bCs/>
                  <w:sz w:val="18"/>
                  <w:szCs w:val="18"/>
                </w:rPr>
                <w:id w:val="-1955782446"/>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osoba bierna zawodowo</w:t>
            </w:r>
          </w:p>
          <w:p w14:paraId="16C4BE98" w14:textId="77777777" w:rsidR="00FA75CA" w:rsidRPr="00645D9D" w:rsidRDefault="00526529" w:rsidP="00B7608F">
            <w:pPr>
              <w:spacing w:after="0" w:line="240" w:lineRule="auto"/>
              <w:rPr>
                <w:rFonts w:ascii="Segoe UI" w:hAnsi="Segoe UI" w:cs="Segoe UI"/>
                <w:sz w:val="18"/>
                <w:szCs w:val="18"/>
              </w:rPr>
            </w:pPr>
            <w:sdt>
              <w:sdtPr>
                <w:rPr>
                  <w:rFonts w:ascii="Segoe UI" w:hAnsi="Segoe UI" w:cs="Segoe UI"/>
                  <w:bCs/>
                  <w:sz w:val="18"/>
                  <w:szCs w:val="18"/>
                </w:rPr>
                <w:id w:val="1635143387"/>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osoba pracująca </w:t>
            </w:r>
          </w:p>
        </w:tc>
      </w:tr>
      <w:tr w:rsidR="00E4641D" w:rsidRPr="00645D9D" w14:paraId="3A6CC21A" w14:textId="77777777" w:rsidTr="0052000A">
        <w:trPr>
          <w:trHeight w:val="567"/>
        </w:trPr>
        <w:tc>
          <w:tcPr>
            <w:tcW w:w="4520" w:type="dxa"/>
            <w:gridSpan w:val="13"/>
            <w:shd w:val="clear" w:color="auto" w:fill="F2F2F2"/>
            <w:vAlign w:val="center"/>
          </w:tcPr>
          <w:p w14:paraId="1D2E069D" w14:textId="77777777" w:rsidR="00E4641D" w:rsidRPr="00645D9D" w:rsidRDefault="00E4641D" w:rsidP="00FC3377">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Planowana data zakończenia edukacji w placówce edukacyjnej, w której skorzystano ze wsparcia</w:t>
            </w:r>
            <w:r w:rsidRPr="00645D9D">
              <w:rPr>
                <w:rFonts w:ascii="Segoe UI" w:eastAsia="Times New Roman" w:hAnsi="Segoe UI" w:cs="Segoe UI"/>
                <w:sz w:val="18"/>
                <w:szCs w:val="18"/>
                <w:lang w:eastAsia="pl-PL"/>
              </w:rPr>
              <w:br/>
              <w:t>(w przypadku uczniów):</w:t>
            </w:r>
          </w:p>
        </w:tc>
        <w:tc>
          <w:tcPr>
            <w:tcW w:w="4770" w:type="dxa"/>
            <w:gridSpan w:val="18"/>
            <w:vAlign w:val="center"/>
          </w:tcPr>
          <w:p w14:paraId="09C089A2" w14:textId="77777777" w:rsidR="00E4641D" w:rsidRPr="00645D9D" w:rsidRDefault="00E4641D" w:rsidP="00FA75CA">
            <w:pPr>
              <w:spacing w:after="0" w:line="240" w:lineRule="auto"/>
              <w:rPr>
                <w:rFonts w:ascii="Segoe UI" w:hAnsi="Segoe UI" w:cs="Segoe UI"/>
                <w:sz w:val="32"/>
                <w:szCs w:val="32"/>
              </w:rPr>
            </w:pPr>
          </w:p>
        </w:tc>
      </w:tr>
      <w:tr w:rsidR="00FA75CA" w:rsidRPr="00645D9D" w14:paraId="0C0A2FE5" w14:textId="77777777" w:rsidTr="0052000A">
        <w:trPr>
          <w:trHeight w:val="567"/>
        </w:trPr>
        <w:tc>
          <w:tcPr>
            <w:tcW w:w="4520" w:type="dxa"/>
            <w:gridSpan w:val="13"/>
            <w:shd w:val="clear" w:color="auto" w:fill="F2F2F2"/>
            <w:vAlign w:val="center"/>
          </w:tcPr>
          <w:p w14:paraId="795F2666" w14:textId="77777777" w:rsidR="00FA75CA" w:rsidRPr="00645D9D" w:rsidRDefault="00FA75CA" w:rsidP="00FC3377">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z niepełnosprawnościami</w:t>
            </w:r>
            <w:r w:rsidRPr="00645D9D">
              <w:rPr>
                <w:rFonts w:ascii="Segoe UI" w:hAnsi="Segoe UI" w:cs="Segoe UI"/>
                <w:sz w:val="18"/>
                <w:szCs w:val="18"/>
              </w:rPr>
              <w:t>:</w:t>
            </w:r>
          </w:p>
        </w:tc>
        <w:tc>
          <w:tcPr>
            <w:tcW w:w="4770" w:type="dxa"/>
            <w:gridSpan w:val="18"/>
            <w:vAlign w:val="center"/>
          </w:tcPr>
          <w:p w14:paraId="525117C8" w14:textId="77777777" w:rsidR="00FA75CA" w:rsidRPr="00645D9D" w:rsidRDefault="00526529" w:rsidP="00FA75CA">
            <w:pPr>
              <w:spacing w:after="0" w:line="240" w:lineRule="auto"/>
              <w:rPr>
                <w:rFonts w:ascii="Segoe UI" w:hAnsi="Segoe UI" w:cs="Segoe UI"/>
                <w:sz w:val="18"/>
                <w:szCs w:val="18"/>
              </w:rPr>
            </w:pPr>
            <w:sdt>
              <w:sdtPr>
                <w:rPr>
                  <w:rFonts w:ascii="Segoe UI" w:hAnsi="Segoe UI" w:cs="Segoe UI"/>
                  <w:bCs/>
                  <w:sz w:val="18"/>
                  <w:szCs w:val="18"/>
                </w:rPr>
                <w:id w:val="1200352381"/>
              </w:sdtPr>
              <w:sdtEndPr/>
              <w:sdtContent>
                <w:r w:rsidR="006B6EF4"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TAK    </w:t>
            </w:r>
            <w:sdt>
              <w:sdtPr>
                <w:rPr>
                  <w:rFonts w:ascii="Segoe UI" w:hAnsi="Segoe UI" w:cs="Segoe UI"/>
                  <w:bCs/>
                  <w:sz w:val="18"/>
                  <w:szCs w:val="18"/>
                </w:rPr>
                <w:id w:val="-495273188"/>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NIE    </w:t>
            </w:r>
            <w:sdt>
              <w:sdtPr>
                <w:rPr>
                  <w:rFonts w:ascii="Segoe UI" w:hAnsi="Segoe UI" w:cs="Segoe UI"/>
                  <w:bCs/>
                  <w:sz w:val="18"/>
                  <w:szCs w:val="18"/>
                </w:rPr>
                <w:id w:val="503792690"/>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Odmowa podania informacji</w:t>
            </w:r>
          </w:p>
        </w:tc>
      </w:tr>
      <w:tr w:rsidR="00C63E96" w:rsidRPr="00645D9D" w14:paraId="63225DA4" w14:textId="77777777" w:rsidTr="0052000A">
        <w:trPr>
          <w:trHeight w:val="567"/>
        </w:trPr>
        <w:tc>
          <w:tcPr>
            <w:tcW w:w="4520" w:type="dxa"/>
            <w:gridSpan w:val="13"/>
            <w:shd w:val="clear" w:color="auto" w:fill="F2F2F2"/>
            <w:vAlign w:val="center"/>
          </w:tcPr>
          <w:p w14:paraId="7DDC2EAB" w14:textId="77777777" w:rsidR="00C63E96" w:rsidRPr="00645D9D" w:rsidRDefault="00C63E96" w:rsidP="00C63E96">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należąca do mniejszości narodowej lub etnicznej, migrant, osoba obcego pochodzenia:</w:t>
            </w:r>
          </w:p>
        </w:tc>
        <w:tc>
          <w:tcPr>
            <w:tcW w:w="4770" w:type="dxa"/>
            <w:gridSpan w:val="18"/>
            <w:vAlign w:val="center"/>
          </w:tcPr>
          <w:p w14:paraId="02F74518" w14:textId="77777777" w:rsidR="00C63E96" w:rsidRPr="00645D9D" w:rsidRDefault="00526529" w:rsidP="00C63E96">
            <w:pPr>
              <w:spacing w:after="0" w:line="240" w:lineRule="auto"/>
              <w:rPr>
                <w:rFonts w:ascii="Segoe UI" w:hAnsi="Segoe UI" w:cs="Segoe UI"/>
                <w:sz w:val="18"/>
                <w:szCs w:val="18"/>
              </w:rPr>
            </w:pPr>
            <w:sdt>
              <w:sdtPr>
                <w:rPr>
                  <w:rFonts w:ascii="Segoe UI" w:hAnsi="Segoe UI" w:cs="Segoe UI"/>
                  <w:bCs/>
                  <w:sz w:val="18"/>
                  <w:szCs w:val="18"/>
                </w:rPr>
                <w:id w:val="-85929532"/>
              </w:sdtPr>
              <w:sdtEndPr/>
              <w:sdtContent>
                <w:r w:rsidR="006B6EF4"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TAK    </w:t>
            </w:r>
            <w:sdt>
              <w:sdtPr>
                <w:rPr>
                  <w:rFonts w:ascii="Segoe UI" w:hAnsi="Segoe UI" w:cs="Segoe UI"/>
                  <w:bCs/>
                  <w:sz w:val="18"/>
                  <w:szCs w:val="18"/>
                </w:rPr>
                <w:id w:val="-1321347063"/>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NIE    </w:t>
            </w:r>
            <w:sdt>
              <w:sdtPr>
                <w:rPr>
                  <w:rFonts w:ascii="Segoe UI" w:hAnsi="Segoe UI" w:cs="Segoe UI"/>
                  <w:bCs/>
                  <w:sz w:val="18"/>
                  <w:szCs w:val="18"/>
                </w:rPr>
                <w:id w:val="894395909"/>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Odmowa podania informacji</w:t>
            </w:r>
          </w:p>
        </w:tc>
      </w:tr>
      <w:tr w:rsidR="00C63E96" w:rsidRPr="00645D9D" w14:paraId="5E1A7717" w14:textId="77777777" w:rsidTr="0052000A">
        <w:trPr>
          <w:trHeight w:val="567"/>
        </w:trPr>
        <w:tc>
          <w:tcPr>
            <w:tcW w:w="4520" w:type="dxa"/>
            <w:gridSpan w:val="13"/>
            <w:shd w:val="clear" w:color="auto" w:fill="F2F2F2"/>
            <w:vAlign w:val="center"/>
          </w:tcPr>
          <w:p w14:paraId="386F5810" w14:textId="77777777" w:rsidR="00C63E96" w:rsidRPr="00645D9D" w:rsidRDefault="00C63E96" w:rsidP="00C63E96">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bezdomna lub dotknięta wykluczeniem z dostępu do mieszkań:</w:t>
            </w:r>
          </w:p>
        </w:tc>
        <w:tc>
          <w:tcPr>
            <w:tcW w:w="4770" w:type="dxa"/>
            <w:gridSpan w:val="18"/>
            <w:vAlign w:val="center"/>
          </w:tcPr>
          <w:p w14:paraId="2292357B" w14:textId="77777777" w:rsidR="00C63E96" w:rsidRPr="00645D9D" w:rsidRDefault="00526529" w:rsidP="000C3974">
            <w:pPr>
              <w:spacing w:after="0" w:line="240" w:lineRule="auto"/>
              <w:rPr>
                <w:rFonts w:ascii="Segoe UI" w:hAnsi="Segoe UI" w:cs="Segoe UI"/>
                <w:sz w:val="18"/>
                <w:szCs w:val="18"/>
              </w:rPr>
            </w:pPr>
            <w:sdt>
              <w:sdtPr>
                <w:rPr>
                  <w:rFonts w:ascii="Segoe UI" w:hAnsi="Segoe UI" w:cs="Segoe UI"/>
                  <w:bCs/>
                  <w:sz w:val="18"/>
                  <w:szCs w:val="18"/>
                </w:rPr>
                <w:id w:val="991682018"/>
              </w:sdtPr>
              <w:sdtEndPr/>
              <w:sdtContent>
                <w:r w:rsidR="006B6EF4"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TAK    </w:t>
            </w:r>
            <w:sdt>
              <w:sdtPr>
                <w:rPr>
                  <w:rFonts w:ascii="Segoe UI" w:hAnsi="Segoe UI" w:cs="Segoe UI"/>
                  <w:bCs/>
                  <w:sz w:val="18"/>
                  <w:szCs w:val="18"/>
                </w:rPr>
                <w:id w:val="-1809082718"/>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NIE    </w:t>
            </w:r>
          </w:p>
        </w:tc>
      </w:tr>
      <w:tr w:rsidR="00C63E96" w:rsidRPr="00645D9D" w14:paraId="5E3F8956" w14:textId="77777777" w:rsidTr="0052000A">
        <w:trPr>
          <w:trHeight w:val="567"/>
        </w:trPr>
        <w:tc>
          <w:tcPr>
            <w:tcW w:w="4520" w:type="dxa"/>
            <w:gridSpan w:val="13"/>
            <w:shd w:val="clear" w:color="auto" w:fill="F2F2F2"/>
            <w:vAlign w:val="center"/>
          </w:tcPr>
          <w:p w14:paraId="38578B2B" w14:textId="77777777" w:rsidR="00C63E96" w:rsidRPr="00645D9D" w:rsidRDefault="00C63E96" w:rsidP="00C63E96">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w niekorzystanej sytuacji społecznej (innej niż wymienione powyżej):</w:t>
            </w:r>
          </w:p>
        </w:tc>
        <w:tc>
          <w:tcPr>
            <w:tcW w:w="4770" w:type="dxa"/>
            <w:gridSpan w:val="18"/>
            <w:vAlign w:val="center"/>
          </w:tcPr>
          <w:p w14:paraId="1182B3FC" w14:textId="77777777" w:rsidR="00C63E96" w:rsidRPr="00645D9D" w:rsidRDefault="00526529" w:rsidP="00C63E96">
            <w:pPr>
              <w:spacing w:after="0" w:line="240" w:lineRule="auto"/>
              <w:rPr>
                <w:rFonts w:ascii="Segoe UI" w:hAnsi="Segoe UI" w:cs="Segoe UI"/>
                <w:sz w:val="18"/>
                <w:szCs w:val="18"/>
              </w:rPr>
            </w:pPr>
            <w:sdt>
              <w:sdtPr>
                <w:rPr>
                  <w:rFonts w:ascii="Segoe UI" w:hAnsi="Segoe UI" w:cs="Segoe UI"/>
                  <w:bCs/>
                  <w:sz w:val="18"/>
                  <w:szCs w:val="18"/>
                </w:rPr>
                <w:id w:val="1850609971"/>
              </w:sdtPr>
              <w:sdtEndPr/>
              <w:sdtContent>
                <w:r w:rsidR="006B6EF4"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TAK    </w:t>
            </w:r>
            <w:sdt>
              <w:sdtPr>
                <w:rPr>
                  <w:rFonts w:ascii="Segoe UI" w:hAnsi="Segoe UI" w:cs="Segoe UI"/>
                  <w:bCs/>
                  <w:sz w:val="18"/>
                  <w:szCs w:val="18"/>
                </w:rPr>
                <w:id w:val="611795513"/>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NIE    </w:t>
            </w:r>
            <w:sdt>
              <w:sdtPr>
                <w:rPr>
                  <w:rFonts w:ascii="Segoe UI" w:hAnsi="Segoe UI" w:cs="Segoe UI"/>
                  <w:bCs/>
                  <w:sz w:val="18"/>
                  <w:szCs w:val="18"/>
                </w:rPr>
                <w:id w:val="-769238134"/>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Odmowa podania informacji</w:t>
            </w:r>
          </w:p>
        </w:tc>
      </w:tr>
      <w:tr w:rsidR="00D102C5" w:rsidRPr="00645D9D" w14:paraId="65BB6313" w14:textId="77777777" w:rsidTr="00741B44">
        <w:trPr>
          <w:trHeight w:val="390"/>
        </w:trPr>
        <w:tc>
          <w:tcPr>
            <w:tcW w:w="9290" w:type="dxa"/>
            <w:gridSpan w:val="31"/>
            <w:shd w:val="clear" w:color="auto" w:fill="E6E6E6"/>
            <w:vAlign w:val="center"/>
          </w:tcPr>
          <w:p w14:paraId="46848A53" w14:textId="52B74621" w:rsidR="00D102C5" w:rsidRPr="00645D9D" w:rsidRDefault="00D102C5" w:rsidP="00D102C5">
            <w:pPr>
              <w:spacing w:after="0" w:line="240" w:lineRule="auto"/>
              <w:rPr>
                <w:rFonts w:ascii="Segoe UI" w:hAnsi="Segoe UI" w:cs="Segoe UI"/>
                <w:b/>
              </w:rPr>
            </w:pPr>
            <w:r w:rsidRPr="00645D9D">
              <w:rPr>
                <w:rFonts w:ascii="Segoe UI" w:hAnsi="Segoe UI" w:cs="Segoe UI"/>
                <w:b/>
                <w:sz w:val="20"/>
              </w:rPr>
              <w:t xml:space="preserve">4. Preferowane </w:t>
            </w:r>
            <w:r w:rsidR="0052000A">
              <w:rPr>
                <w:rFonts w:ascii="Segoe UI" w:hAnsi="Segoe UI" w:cs="Segoe UI"/>
                <w:b/>
                <w:sz w:val="20"/>
              </w:rPr>
              <w:t>ścieżki</w:t>
            </w:r>
            <w:r w:rsidRPr="00645D9D">
              <w:rPr>
                <w:rFonts w:ascii="Segoe UI" w:hAnsi="Segoe UI" w:cs="Segoe UI"/>
                <w:b/>
                <w:sz w:val="20"/>
              </w:rPr>
              <w:t xml:space="preserve"> wsparcia kandydata/kandydatki: (właściwe zaznaczyć znakiem x)</w:t>
            </w:r>
          </w:p>
        </w:tc>
      </w:tr>
      <w:tr w:rsidR="0052000A" w:rsidRPr="00645D9D" w14:paraId="50C68E27" w14:textId="77777777" w:rsidTr="0052000A">
        <w:trPr>
          <w:trHeight w:val="505"/>
        </w:trPr>
        <w:tc>
          <w:tcPr>
            <w:tcW w:w="1412" w:type="dxa"/>
            <w:shd w:val="clear" w:color="auto" w:fill="D9D9D9" w:themeFill="background1" w:themeFillShade="D9"/>
            <w:vAlign w:val="center"/>
          </w:tcPr>
          <w:p w14:paraId="60D4B055" w14:textId="7AFF64D7" w:rsidR="0052000A" w:rsidRPr="0052000A" w:rsidRDefault="00EF2D62" w:rsidP="0052000A">
            <w:pPr>
              <w:spacing w:after="0" w:line="240" w:lineRule="auto"/>
              <w:jc w:val="center"/>
              <w:rPr>
                <w:rFonts w:ascii="Segoe UI" w:eastAsia="Times New Roman" w:hAnsi="Segoe UI" w:cs="Segoe UI"/>
                <w:sz w:val="18"/>
                <w:szCs w:val="18"/>
                <w:lang w:eastAsia="pl-PL"/>
              </w:rPr>
            </w:pPr>
            <w:r>
              <w:rPr>
                <w:rFonts w:ascii="Segoe UI" w:eastAsia="Times New Roman" w:hAnsi="Segoe UI" w:cs="Segoe UI"/>
                <w:sz w:val="18"/>
                <w:szCs w:val="18"/>
                <w:lang w:eastAsia="pl-PL"/>
              </w:rPr>
              <w:t>Kategoria uczestników</w:t>
            </w:r>
          </w:p>
        </w:tc>
        <w:tc>
          <w:tcPr>
            <w:tcW w:w="1702" w:type="dxa"/>
            <w:gridSpan w:val="6"/>
            <w:tcBorders>
              <w:bottom w:val="single" w:sz="4" w:space="0" w:color="auto"/>
            </w:tcBorders>
            <w:shd w:val="clear" w:color="auto" w:fill="D9D9D9" w:themeFill="background1" w:themeFillShade="D9"/>
            <w:vAlign w:val="center"/>
          </w:tcPr>
          <w:p w14:paraId="5A7DA450" w14:textId="2F023316" w:rsidR="0052000A" w:rsidRPr="0052000A" w:rsidRDefault="0052000A" w:rsidP="0052000A">
            <w:pPr>
              <w:spacing w:after="0" w:line="240" w:lineRule="auto"/>
              <w:jc w:val="center"/>
              <w:rPr>
                <w:rFonts w:ascii="Segoe UI" w:eastAsia="Times New Roman" w:hAnsi="Segoe UI" w:cs="Segoe UI"/>
                <w:sz w:val="18"/>
                <w:szCs w:val="18"/>
                <w:lang w:eastAsia="pl-PL"/>
              </w:rPr>
            </w:pPr>
            <w:r w:rsidRPr="0052000A">
              <w:rPr>
                <w:rFonts w:ascii="Segoe UI" w:eastAsia="Times New Roman" w:hAnsi="Segoe UI" w:cs="Segoe UI"/>
                <w:sz w:val="18"/>
                <w:szCs w:val="18"/>
                <w:lang w:eastAsia="pl-PL"/>
              </w:rPr>
              <w:t>Zawód</w:t>
            </w:r>
          </w:p>
        </w:tc>
        <w:tc>
          <w:tcPr>
            <w:tcW w:w="4346" w:type="dxa"/>
            <w:gridSpan w:val="17"/>
            <w:tcBorders>
              <w:bottom w:val="single" w:sz="4" w:space="0" w:color="auto"/>
            </w:tcBorders>
            <w:shd w:val="clear" w:color="auto" w:fill="D9D9D9" w:themeFill="background1" w:themeFillShade="D9"/>
            <w:vAlign w:val="center"/>
          </w:tcPr>
          <w:p w14:paraId="482FB415" w14:textId="3F744CE8" w:rsidR="0052000A" w:rsidRPr="0052000A" w:rsidRDefault="0052000A" w:rsidP="0052000A">
            <w:pPr>
              <w:spacing w:after="0" w:line="240" w:lineRule="auto"/>
              <w:jc w:val="center"/>
              <w:rPr>
                <w:rFonts w:ascii="Segoe UI" w:eastAsia="Times New Roman" w:hAnsi="Segoe UI" w:cs="Segoe UI"/>
                <w:sz w:val="18"/>
                <w:szCs w:val="18"/>
                <w:lang w:eastAsia="pl-PL"/>
              </w:rPr>
            </w:pPr>
            <w:r w:rsidRPr="0052000A">
              <w:rPr>
                <w:rFonts w:ascii="Segoe UI" w:eastAsia="Times New Roman" w:hAnsi="Segoe UI" w:cs="Segoe UI"/>
                <w:sz w:val="18"/>
                <w:szCs w:val="18"/>
                <w:lang w:eastAsia="pl-PL"/>
              </w:rPr>
              <w:t>Formy wsparcia</w:t>
            </w:r>
          </w:p>
        </w:tc>
        <w:tc>
          <w:tcPr>
            <w:tcW w:w="1830" w:type="dxa"/>
            <w:gridSpan w:val="7"/>
            <w:tcBorders>
              <w:bottom w:val="single" w:sz="4" w:space="0" w:color="auto"/>
            </w:tcBorders>
            <w:shd w:val="clear" w:color="auto" w:fill="D9D9D9" w:themeFill="background1" w:themeFillShade="D9"/>
            <w:vAlign w:val="center"/>
          </w:tcPr>
          <w:p w14:paraId="21157F6F" w14:textId="4EC1D036" w:rsidR="0052000A" w:rsidRPr="0052000A" w:rsidRDefault="0052000A" w:rsidP="0052000A">
            <w:pPr>
              <w:spacing w:after="0" w:line="240" w:lineRule="auto"/>
              <w:jc w:val="center"/>
              <w:rPr>
                <w:rFonts w:ascii="Segoe UI" w:hAnsi="Segoe UI" w:cs="Segoe UI"/>
                <w:sz w:val="18"/>
                <w:szCs w:val="18"/>
              </w:rPr>
            </w:pPr>
            <w:r w:rsidRPr="0052000A">
              <w:rPr>
                <w:rFonts w:ascii="Segoe UI" w:hAnsi="Segoe UI" w:cs="Segoe UI"/>
                <w:sz w:val="18"/>
                <w:szCs w:val="18"/>
              </w:rPr>
              <w:t>Wybór kandydata</w:t>
            </w:r>
          </w:p>
        </w:tc>
      </w:tr>
      <w:tr w:rsidR="0052000A" w:rsidRPr="00645D9D" w14:paraId="062CECF8" w14:textId="77777777" w:rsidTr="0052000A">
        <w:trPr>
          <w:trHeight w:val="505"/>
        </w:trPr>
        <w:tc>
          <w:tcPr>
            <w:tcW w:w="1412" w:type="dxa"/>
            <w:vMerge w:val="restart"/>
            <w:shd w:val="clear" w:color="auto" w:fill="F2F2F2"/>
            <w:vAlign w:val="center"/>
          </w:tcPr>
          <w:p w14:paraId="6C485D49" w14:textId="49A35BC9" w:rsidR="0052000A" w:rsidRPr="00645D9D" w:rsidRDefault="00EF2D62" w:rsidP="00C63E96">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UCZNIOWIE</w:t>
            </w:r>
          </w:p>
        </w:tc>
        <w:tc>
          <w:tcPr>
            <w:tcW w:w="1702" w:type="dxa"/>
            <w:gridSpan w:val="6"/>
            <w:tcBorders>
              <w:bottom w:val="single" w:sz="4" w:space="0" w:color="auto"/>
            </w:tcBorders>
            <w:shd w:val="clear" w:color="auto" w:fill="F2F2F2"/>
            <w:vAlign w:val="center"/>
          </w:tcPr>
          <w:p w14:paraId="2F2FA1AC" w14:textId="0E5BDE7A" w:rsidR="0052000A" w:rsidRPr="00645D9D" w:rsidRDefault="00D4464C" w:rsidP="0052000A">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Elektronik</w:t>
            </w:r>
          </w:p>
        </w:tc>
        <w:tc>
          <w:tcPr>
            <w:tcW w:w="4346" w:type="dxa"/>
            <w:gridSpan w:val="17"/>
            <w:tcBorders>
              <w:bottom w:val="single" w:sz="4" w:space="0" w:color="auto"/>
            </w:tcBorders>
            <w:shd w:val="clear" w:color="auto" w:fill="auto"/>
            <w:vAlign w:val="center"/>
          </w:tcPr>
          <w:p w14:paraId="4313201F" w14:textId="42DCF157" w:rsidR="00EF2D62" w:rsidRPr="0088348F" w:rsidRDefault="0052000A"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6836CA09" w14:textId="5C5AB284" w:rsidR="00D4464C" w:rsidRPr="0088348F" w:rsidRDefault="0052000A"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Staż uczniowski</w:t>
            </w:r>
            <w:r w:rsidR="00EF2D62" w:rsidRPr="0088348F">
              <w:rPr>
                <w:rFonts w:asciiTheme="minorHAnsi" w:eastAsia="Times New Roman" w:hAnsiTheme="minorHAnsi" w:cstheme="minorHAnsi"/>
                <w:sz w:val="18"/>
                <w:szCs w:val="18"/>
                <w:lang w:eastAsia="pl-PL"/>
              </w:rPr>
              <w:t xml:space="preserve"> u pracodawcy</w:t>
            </w:r>
            <w:r w:rsidRPr="0088348F">
              <w:rPr>
                <w:rFonts w:asciiTheme="minorHAnsi" w:eastAsia="Times New Roman" w:hAnsiTheme="minorHAnsi" w:cstheme="minorHAnsi"/>
                <w:sz w:val="18"/>
                <w:szCs w:val="18"/>
                <w:lang w:eastAsia="pl-PL"/>
              </w:rPr>
              <w:t xml:space="preserve">, </w:t>
            </w:r>
          </w:p>
          <w:p w14:paraId="301B854F" w14:textId="67AA1554"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 xml:space="preserve">Kurs kwalifikacyjny przygotowujący do obsługi urządzeń elektronicznych do 1 </w:t>
            </w:r>
            <w:proofErr w:type="spellStart"/>
            <w:r w:rsidRPr="0088348F">
              <w:rPr>
                <w:rFonts w:asciiTheme="minorHAnsi" w:hAnsiTheme="minorHAnsi" w:cstheme="minorHAnsi"/>
                <w:sz w:val="18"/>
                <w:szCs w:val="18"/>
              </w:rPr>
              <w:t>kV</w:t>
            </w:r>
            <w:proofErr w:type="spellEnd"/>
          </w:p>
          <w:p w14:paraId="2AD5E717" w14:textId="583CFA5C"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 programowania </w:t>
            </w:r>
            <w:proofErr w:type="spellStart"/>
            <w:r w:rsidRPr="0088348F">
              <w:rPr>
                <w:rFonts w:asciiTheme="minorHAnsi" w:hAnsiTheme="minorHAnsi" w:cstheme="minorHAnsi"/>
                <w:sz w:val="18"/>
                <w:szCs w:val="18"/>
              </w:rPr>
              <w:t>Python</w:t>
            </w:r>
            <w:proofErr w:type="spellEnd"/>
            <w:r w:rsidRPr="0088348F">
              <w:rPr>
                <w:rFonts w:asciiTheme="minorHAnsi" w:hAnsiTheme="minorHAnsi" w:cstheme="minorHAnsi"/>
                <w:sz w:val="18"/>
                <w:szCs w:val="18"/>
              </w:rPr>
              <w:t xml:space="preserve"> </w:t>
            </w:r>
          </w:p>
          <w:p w14:paraId="6B0F2A74" w14:textId="77777777"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Kursu  grafiki komputerowej w oparciu o program </w:t>
            </w:r>
            <w:proofErr w:type="spellStart"/>
            <w:r w:rsidRPr="0088348F">
              <w:rPr>
                <w:rFonts w:asciiTheme="minorHAnsi" w:hAnsiTheme="minorHAnsi" w:cstheme="minorHAnsi"/>
                <w:sz w:val="18"/>
                <w:szCs w:val="18"/>
              </w:rPr>
              <w:t>Blender</w:t>
            </w:r>
            <w:proofErr w:type="spellEnd"/>
            <w:r w:rsidRPr="0088348F">
              <w:rPr>
                <w:rFonts w:asciiTheme="minorHAnsi" w:hAnsiTheme="minorHAnsi" w:cstheme="minorHAnsi"/>
                <w:sz w:val="18"/>
                <w:szCs w:val="18"/>
              </w:rPr>
              <w:t xml:space="preserve"> </w:t>
            </w:r>
          </w:p>
          <w:p w14:paraId="30E86371" w14:textId="3B4D7C3F" w:rsidR="0052000A" w:rsidRPr="00D4464C" w:rsidRDefault="00D4464C" w:rsidP="00D4464C">
            <w:pPr>
              <w:pStyle w:val="Akapitzlist"/>
              <w:numPr>
                <w:ilvl w:val="0"/>
                <w:numId w:val="46"/>
              </w:numPr>
              <w:spacing w:after="0" w:line="240" w:lineRule="auto"/>
              <w:rPr>
                <w:rFonts w:asciiTheme="minorHAnsi" w:hAnsiTheme="minorHAnsi" w:cstheme="minorHAnsi"/>
                <w:sz w:val="20"/>
                <w:szCs w:val="20"/>
              </w:rPr>
            </w:pPr>
            <w:r w:rsidRPr="0088348F">
              <w:rPr>
                <w:rFonts w:asciiTheme="minorHAnsi" w:hAnsiTheme="minorHAnsi" w:cstheme="minorHAnsi"/>
                <w:sz w:val="18"/>
                <w:szCs w:val="18"/>
              </w:rPr>
              <w:t>Dodatkowe zajęcia specjalistyczne: programowanie PLC, Programowanie systemów alarmowych, programowanie robotów</w:t>
            </w:r>
            <w:r w:rsidRPr="00D4464C">
              <w:rPr>
                <w:rFonts w:asciiTheme="minorHAnsi" w:hAnsiTheme="minorHAnsi" w:cstheme="minorHAnsi"/>
                <w:sz w:val="20"/>
                <w:szCs w:val="20"/>
              </w:rPr>
              <w:t xml:space="preserve"> </w:t>
            </w:r>
          </w:p>
        </w:tc>
        <w:tc>
          <w:tcPr>
            <w:tcW w:w="1830" w:type="dxa"/>
            <w:gridSpan w:val="7"/>
            <w:tcBorders>
              <w:bottom w:val="single" w:sz="4" w:space="0" w:color="auto"/>
            </w:tcBorders>
            <w:vAlign w:val="center"/>
          </w:tcPr>
          <w:p w14:paraId="515A098B" w14:textId="4420945C" w:rsidR="0052000A" w:rsidRPr="00645D9D" w:rsidRDefault="00526529" w:rsidP="00C63E96">
            <w:pPr>
              <w:spacing w:after="0" w:line="240" w:lineRule="auto"/>
              <w:jc w:val="center"/>
              <w:rPr>
                <w:rFonts w:ascii="Segoe UI" w:hAnsi="Segoe UI" w:cs="Segoe UI"/>
                <w:sz w:val="32"/>
                <w:szCs w:val="32"/>
              </w:rPr>
            </w:pPr>
            <w:sdt>
              <w:sdtPr>
                <w:rPr>
                  <w:rFonts w:ascii="Segoe UI" w:hAnsi="Segoe UI" w:cs="Segoe UI"/>
                  <w:bCs/>
                  <w:sz w:val="18"/>
                  <w:szCs w:val="18"/>
                </w:rPr>
                <w:id w:val="955600911"/>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TAK      </w:t>
            </w:r>
            <w:sdt>
              <w:sdtPr>
                <w:rPr>
                  <w:rFonts w:ascii="Segoe UI" w:hAnsi="Segoe UI" w:cs="Segoe UI"/>
                  <w:bCs/>
                  <w:sz w:val="18"/>
                  <w:szCs w:val="18"/>
                </w:rPr>
                <w:id w:val="-1347561454"/>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NIE </w:t>
            </w:r>
          </w:p>
        </w:tc>
      </w:tr>
      <w:tr w:rsidR="0052000A" w:rsidRPr="00645D9D" w14:paraId="482F0C72" w14:textId="77777777" w:rsidTr="0052000A">
        <w:trPr>
          <w:trHeight w:val="505"/>
        </w:trPr>
        <w:tc>
          <w:tcPr>
            <w:tcW w:w="1412" w:type="dxa"/>
            <w:vMerge/>
            <w:shd w:val="clear" w:color="auto" w:fill="F2F2F2"/>
            <w:vAlign w:val="center"/>
          </w:tcPr>
          <w:p w14:paraId="7C8EF0B0" w14:textId="77777777" w:rsidR="0052000A" w:rsidRPr="00645D9D" w:rsidRDefault="0052000A" w:rsidP="0052000A">
            <w:pPr>
              <w:spacing w:after="0" w:line="240" w:lineRule="auto"/>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12B48B0C" w14:textId="52C4C000" w:rsidR="0052000A" w:rsidRPr="00645D9D" w:rsidRDefault="00D4464C" w:rsidP="0052000A">
            <w:pPr>
              <w:spacing w:after="0" w:line="240" w:lineRule="auto"/>
              <w:rPr>
                <w:rFonts w:ascii="Segoe UI" w:eastAsia="Times New Roman" w:hAnsi="Segoe UI" w:cs="Segoe UI"/>
                <w:color w:val="FF0000"/>
                <w:sz w:val="18"/>
                <w:szCs w:val="18"/>
                <w:lang w:eastAsia="pl-PL"/>
              </w:rPr>
            </w:pPr>
            <w:r w:rsidRPr="00D4464C">
              <w:rPr>
                <w:rFonts w:ascii="Segoe UI" w:eastAsia="Times New Roman" w:hAnsi="Segoe UI" w:cs="Segoe UI"/>
                <w:sz w:val="18"/>
                <w:szCs w:val="18"/>
                <w:lang w:eastAsia="pl-PL"/>
              </w:rPr>
              <w:t>Technik Informatyk</w:t>
            </w:r>
          </w:p>
        </w:tc>
        <w:tc>
          <w:tcPr>
            <w:tcW w:w="4346" w:type="dxa"/>
            <w:gridSpan w:val="17"/>
            <w:tcBorders>
              <w:bottom w:val="single" w:sz="4" w:space="0" w:color="auto"/>
            </w:tcBorders>
            <w:shd w:val="clear" w:color="auto" w:fill="auto"/>
            <w:vAlign w:val="center"/>
          </w:tcPr>
          <w:p w14:paraId="5D58606C"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2277F943"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Staż uczniowski u pracodawcy, </w:t>
            </w:r>
          </w:p>
          <w:p w14:paraId="6FA233A3"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 xml:space="preserve">Kurs kwalifikacyjny przygotowujący do obsługi urządzeń elektronicznych do 1 </w:t>
            </w:r>
            <w:proofErr w:type="spellStart"/>
            <w:r w:rsidRPr="0088348F">
              <w:rPr>
                <w:rFonts w:asciiTheme="minorHAnsi" w:hAnsiTheme="minorHAnsi" w:cstheme="minorHAnsi"/>
                <w:sz w:val="18"/>
                <w:szCs w:val="18"/>
              </w:rPr>
              <w:t>kV</w:t>
            </w:r>
            <w:proofErr w:type="spellEnd"/>
          </w:p>
          <w:p w14:paraId="3CA3EC2D" w14:textId="77777777"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 programowania </w:t>
            </w:r>
            <w:proofErr w:type="spellStart"/>
            <w:r w:rsidRPr="0088348F">
              <w:rPr>
                <w:rFonts w:asciiTheme="minorHAnsi" w:hAnsiTheme="minorHAnsi" w:cstheme="minorHAnsi"/>
                <w:sz w:val="18"/>
                <w:szCs w:val="18"/>
              </w:rPr>
              <w:t>Python</w:t>
            </w:r>
            <w:proofErr w:type="spellEnd"/>
            <w:r w:rsidRPr="0088348F">
              <w:rPr>
                <w:rFonts w:asciiTheme="minorHAnsi" w:hAnsiTheme="minorHAnsi" w:cstheme="minorHAnsi"/>
                <w:sz w:val="18"/>
                <w:szCs w:val="18"/>
              </w:rPr>
              <w:t xml:space="preserve"> </w:t>
            </w:r>
          </w:p>
          <w:p w14:paraId="2946758B" w14:textId="77777777"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Kursu  grafiki komputerowej w oparciu o program </w:t>
            </w:r>
            <w:proofErr w:type="spellStart"/>
            <w:r w:rsidRPr="0088348F">
              <w:rPr>
                <w:rFonts w:asciiTheme="minorHAnsi" w:hAnsiTheme="minorHAnsi" w:cstheme="minorHAnsi"/>
                <w:sz w:val="18"/>
                <w:szCs w:val="18"/>
              </w:rPr>
              <w:t>Blender</w:t>
            </w:r>
            <w:proofErr w:type="spellEnd"/>
            <w:r w:rsidRPr="0088348F">
              <w:rPr>
                <w:rFonts w:asciiTheme="minorHAnsi" w:hAnsiTheme="minorHAnsi" w:cstheme="minorHAnsi"/>
                <w:sz w:val="18"/>
                <w:szCs w:val="18"/>
              </w:rPr>
              <w:t xml:space="preserve"> </w:t>
            </w:r>
          </w:p>
          <w:p w14:paraId="6B878314" w14:textId="4881FE41" w:rsidR="0052000A"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Dodatkowe zajęcia specjalistyczne: fotografia z </w:t>
            </w:r>
            <w:r w:rsidRPr="0088348F">
              <w:rPr>
                <w:rFonts w:asciiTheme="minorHAnsi" w:hAnsiTheme="minorHAnsi" w:cstheme="minorHAnsi"/>
                <w:sz w:val="18"/>
                <w:szCs w:val="18"/>
              </w:rPr>
              <w:lastRenderedPageBreak/>
              <w:t xml:space="preserve">wykorzystaniem </w:t>
            </w:r>
            <w:proofErr w:type="spellStart"/>
            <w:r w:rsidRPr="0088348F">
              <w:rPr>
                <w:rFonts w:asciiTheme="minorHAnsi" w:hAnsiTheme="minorHAnsi" w:cstheme="minorHAnsi"/>
                <w:sz w:val="18"/>
                <w:szCs w:val="18"/>
              </w:rPr>
              <w:t>greenboxu</w:t>
            </w:r>
            <w:proofErr w:type="spellEnd"/>
            <w:r w:rsidRPr="0088348F">
              <w:rPr>
                <w:rFonts w:asciiTheme="minorHAnsi" w:hAnsiTheme="minorHAnsi" w:cstheme="minorHAnsi"/>
                <w:sz w:val="18"/>
                <w:szCs w:val="18"/>
              </w:rPr>
              <w:t xml:space="preserve"> i kamer oraz druku 3d</w:t>
            </w:r>
          </w:p>
        </w:tc>
        <w:tc>
          <w:tcPr>
            <w:tcW w:w="1830" w:type="dxa"/>
            <w:gridSpan w:val="7"/>
            <w:tcBorders>
              <w:bottom w:val="single" w:sz="4" w:space="0" w:color="auto"/>
            </w:tcBorders>
            <w:vAlign w:val="center"/>
          </w:tcPr>
          <w:p w14:paraId="33470F9F" w14:textId="353FCC25" w:rsidR="0052000A" w:rsidRPr="00645D9D" w:rsidRDefault="00526529" w:rsidP="0052000A">
            <w:pPr>
              <w:spacing w:after="0" w:line="240" w:lineRule="auto"/>
              <w:jc w:val="center"/>
              <w:rPr>
                <w:rFonts w:ascii="Segoe UI" w:hAnsi="Segoe UI" w:cs="Segoe UI"/>
                <w:sz w:val="18"/>
                <w:szCs w:val="18"/>
              </w:rPr>
            </w:pPr>
            <w:sdt>
              <w:sdtPr>
                <w:rPr>
                  <w:rFonts w:ascii="Segoe UI" w:hAnsi="Segoe UI" w:cs="Segoe UI"/>
                  <w:bCs/>
                  <w:sz w:val="18"/>
                  <w:szCs w:val="18"/>
                </w:rPr>
                <w:id w:val="1051571772"/>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TAK      </w:t>
            </w:r>
            <w:sdt>
              <w:sdtPr>
                <w:rPr>
                  <w:rFonts w:ascii="Segoe UI" w:hAnsi="Segoe UI" w:cs="Segoe UI"/>
                  <w:bCs/>
                  <w:sz w:val="18"/>
                  <w:szCs w:val="18"/>
                </w:rPr>
                <w:id w:val="-1948999467"/>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NIE </w:t>
            </w:r>
          </w:p>
        </w:tc>
      </w:tr>
      <w:tr w:rsidR="00EF2D62" w:rsidRPr="00645D9D" w14:paraId="5E29942A" w14:textId="77777777" w:rsidTr="0052000A">
        <w:trPr>
          <w:trHeight w:val="399"/>
        </w:trPr>
        <w:tc>
          <w:tcPr>
            <w:tcW w:w="1412" w:type="dxa"/>
            <w:vMerge/>
            <w:shd w:val="clear" w:color="auto" w:fill="F2F2F2"/>
          </w:tcPr>
          <w:p w14:paraId="4FFD4868" w14:textId="77777777" w:rsidR="00EF2D62" w:rsidRPr="00645D9D" w:rsidRDefault="00EF2D62" w:rsidP="00EF2D62">
            <w:pPr>
              <w:numPr>
                <w:ilvl w:val="0"/>
                <w:numId w:val="35"/>
              </w:numPr>
              <w:spacing w:after="0" w:line="240" w:lineRule="auto"/>
              <w:ind w:left="440" w:hanging="330"/>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42CF9333" w14:textId="56A4E31D" w:rsidR="00EF2D62" w:rsidRPr="00645D9D" w:rsidRDefault="00D4464C" w:rsidP="00EF2D62">
            <w:pPr>
              <w:spacing w:after="0" w:line="240" w:lineRule="auto"/>
              <w:rPr>
                <w:rFonts w:ascii="Segoe UI" w:eastAsia="Times New Roman" w:hAnsi="Segoe UI" w:cs="Segoe UI"/>
                <w:color w:val="FF0000"/>
                <w:sz w:val="18"/>
                <w:szCs w:val="18"/>
                <w:lang w:eastAsia="pl-PL"/>
              </w:rPr>
            </w:pPr>
            <w:r w:rsidRPr="00D4464C">
              <w:rPr>
                <w:rFonts w:ascii="Segoe UI" w:eastAsia="Times New Roman" w:hAnsi="Segoe UI" w:cs="Segoe UI"/>
                <w:sz w:val="18"/>
                <w:szCs w:val="18"/>
                <w:lang w:eastAsia="pl-PL"/>
              </w:rPr>
              <w:t>Technik Elektryk</w:t>
            </w:r>
          </w:p>
        </w:tc>
        <w:tc>
          <w:tcPr>
            <w:tcW w:w="4346" w:type="dxa"/>
            <w:gridSpan w:val="17"/>
            <w:tcBorders>
              <w:bottom w:val="single" w:sz="4" w:space="0" w:color="auto"/>
            </w:tcBorders>
            <w:shd w:val="clear" w:color="auto" w:fill="auto"/>
            <w:vAlign w:val="center"/>
          </w:tcPr>
          <w:p w14:paraId="3241FD78"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28A5A6FB"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Staż uczniowski u pracodawcy, </w:t>
            </w:r>
          </w:p>
          <w:p w14:paraId="7603C279"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 xml:space="preserve">Kurs kwalifikacyjny przygotowujący do obsługi urządzeń elektronicznych do 1 </w:t>
            </w:r>
            <w:proofErr w:type="spellStart"/>
            <w:r w:rsidRPr="0088348F">
              <w:rPr>
                <w:rFonts w:asciiTheme="minorHAnsi" w:hAnsiTheme="minorHAnsi" w:cstheme="minorHAnsi"/>
                <w:sz w:val="18"/>
                <w:szCs w:val="18"/>
              </w:rPr>
              <w:t>kV</w:t>
            </w:r>
            <w:proofErr w:type="spellEnd"/>
          </w:p>
          <w:p w14:paraId="09488D41" w14:textId="3511BC3E"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Kurs programowania sterowników PLC</w:t>
            </w:r>
          </w:p>
          <w:p w14:paraId="1BDA56F0" w14:textId="10B7DBC0" w:rsidR="00EF2D62"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Dodatkowe zajęcia specjalistyczne: programowanie PLC, Programowanie systemów alarmowych, programowanie robotów</w:t>
            </w:r>
          </w:p>
        </w:tc>
        <w:tc>
          <w:tcPr>
            <w:tcW w:w="1830" w:type="dxa"/>
            <w:gridSpan w:val="7"/>
            <w:tcBorders>
              <w:bottom w:val="single" w:sz="4" w:space="0" w:color="auto"/>
            </w:tcBorders>
            <w:vAlign w:val="center"/>
          </w:tcPr>
          <w:p w14:paraId="304EE811" w14:textId="5DF50554" w:rsidR="00EF2D62" w:rsidRPr="00645D9D" w:rsidRDefault="00526529" w:rsidP="00EF2D62">
            <w:pPr>
              <w:spacing w:after="0" w:line="240" w:lineRule="auto"/>
              <w:jc w:val="center"/>
              <w:rPr>
                <w:rFonts w:ascii="Segoe UI" w:hAnsi="Segoe UI" w:cs="Segoe UI"/>
                <w:sz w:val="18"/>
                <w:szCs w:val="18"/>
              </w:rPr>
            </w:pPr>
            <w:sdt>
              <w:sdtPr>
                <w:rPr>
                  <w:rFonts w:ascii="Segoe UI" w:hAnsi="Segoe UI" w:cs="Segoe UI"/>
                  <w:bCs/>
                  <w:sz w:val="18"/>
                  <w:szCs w:val="18"/>
                </w:rPr>
                <w:id w:val="1669212890"/>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TAK      </w:t>
            </w:r>
            <w:sdt>
              <w:sdtPr>
                <w:rPr>
                  <w:rFonts w:ascii="Segoe UI" w:hAnsi="Segoe UI" w:cs="Segoe UI"/>
                  <w:bCs/>
                  <w:sz w:val="18"/>
                  <w:szCs w:val="18"/>
                </w:rPr>
                <w:id w:val="934561398"/>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NIE </w:t>
            </w:r>
          </w:p>
        </w:tc>
      </w:tr>
      <w:tr w:rsidR="00EF2D62" w:rsidRPr="00645D9D" w14:paraId="791CBDA8" w14:textId="77777777" w:rsidTr="0052000A">
        <w:trPr>
          <w:trHeight w:val="567"/>
        </w:trPr>
        <w:tc>
          <w:tcPr>
            <w:tcW w:w="1412" w:type="dxa"/>
            <w:vMerge/>
            <w:shd w:val="clear" w:color="auto" w:fill="F2F2F2"/>
          </w:tcPr>
          <w:p w14:paraId="7C25EDBD" w14:textId="77777777" w:rsidR="00EF2D62" w:rsidRPr="00645D9D" w:rsidRDefault="00EF2D62" w:rsidP="00EF2D62">
            <w:pPr>
              <w:numPr>
                <w:ilvl w:val="0"/>
                <w:numId w:val="35"/>
              </w:numPr>
              <w:spacing w:after="0" w:line="240" w:lineRule="auto"/>
              <w:ind w:left="440" w:hanging="330"/>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561E6DBC" w14:textId="22E6F5D6" w:rsidR="00EF2D62" w:rsidRPr="00645D9D" w:rsidRDefault="00D4464C" w:rsidP="00EF2D62">
            <w:pPr>
              <w:spacing w:after="0" w:line="240" w:lineRule="auto"/>
              <w:rPr>
                <w:rFonts w:ascii="Segoe UI" w:eastAsia="Times New Roman" w:hAnsi="Segoe UI" w:cs="Segoe UI"/>
                <w:color w:val="FF0000"/>
                <w:sz w:val="18"/>
                <w:szCs w:val="18"/>
                <w:lang w:eastAsia="pl-PL"/>
              </w:rPr>
            </w:pPr>
            <w:r w:rsidRPr="00D4464C">
              <w:rPr>
                <w:rFonts w:ascii="Segoe UI" w:eastAsia="Times New Roman" w:hAnsi="Segoe UI" w:cs="Segoe UI"/>
                <w:sz w:val="18"/>
                <w:szCs w:val="18"/>
                <w:lang w:eastAsia="pl-PL"/>
              </w:rPr>
              <w:t>Elektryk</w:t>
            </w:r>
          </w:p>
        </w:tc>
        <w:tc>
          <w:tcPr>
            <w:tcW w:w="4346" w:type="dxa"/>
            <w:gridSpan w:val="17"/>
            <w:tcBorders>
              <w:bottom w:val="single" w:sz="4" w:space="0" w:color="auto"/>
            </w:tcBorders>
            <w:shd w:val="clear" w:color="auto" w:fill="auto"/>
            <w:vAlign w:val="center"/>
          </w:tcPr>
          <w:p w14:paraId="62965E59"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3DAE5ECA"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Staż uczniowski u pracodawcy, </w:t>
            </w:r>
          </w:p>
          <w:p w14:paraId="69FD9BED" w14:textId="2E6C3473" w:rsidR="00EF2D62"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 xml:space="preserve">Kurs kwalifikacyjny przygotowujący do obsługi urządzeń elektronicznych do 1 </w:t>
            </w:r>
            <w:proofErr w:type="spellStart"/>
            <w:r w:rsidRPr="0088348F">
              <w:rPr>
                <w:rFonts w:asciiTheme="minorHAnsi" w:hAnsiTheme="minorHAnsi" w:cstheme="minorHAnsi"/>
                <w:sz w:val="18"/>
                <w:szCs w:val="18"/>
              </w:rPr>
              <w:t>kV</w:t>
            </w:r>
            <w:proofErr w:type="spellEnd"/>
          </w:p>
        </w:tc>
        <w:tc>
          <w:tcPr>
            <w:tcW w:w="1830" w:type="dxa"/>
            <w:gridSpan w:val="7"/>
            <w:tcBorders>
              <w:bottom w:val="single" w:sz="4" w:space="0" w:color="auto"/>
            </w:tcBorders>
            <w:vAlign w:val="center"/>
          </w:tcPr>
          <w:p w14:paraId="6864ABB9" w14:textId="4BED4F07" w:rsidR="00EF2D62" w:rsidRPr="00645D9D" w:rsidRDefault="00526529" w:rsidP="00EF2D62">
            <w:pPr>
              <w:spacing w:after="0" w:line="240" w:lineRule="auto"/>
              <w:jc w:val="center"/>
              <w:rPr>
                <w:rFonts w:ascii="Segoe UI" w:hAnsi="Segoe UI" w:cs="Segoe UI"/>
                <w:sz w:val="18"/>
                <w:szCs w:val="18"/>
              </w:rPr>
            </w:pPr>
            <w:sdt>
              <w:sdtPr>
                <w:rPr>
                  <w:rFonts w:ascii="Segoe UI" w:hAnsi="Segoe UI" w:cs="Segoe UI"/>
                  <w:bCs/>
                  <w:sz w:val="18"/>
                  <w:szCs w:val="18"/>
                </w:rPr>
                <w:id w:val="590362027"/>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TAK      </w:t>
            </w:r>
            <w:sdt>
              <w:sdtPr>
                <w:rPr>
                  <w:rFonts w:ascii="Segoe UI" w:hAnsi="Segoe UI" w:cs="Segoe UI"/>
                  <w:bCs/>
                  <w:sz w:val="18"/>
                  <w:szCs w:val="18"/>
                </w:rPr>
                <w:id w:val="671216123"/>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NIE </w:t>
            </w:r>
          </w:p>
        </w:tc>
      </w:tr>
      <w:tr w:rsidR="001A35F5" w:rsidRPr="00645D9D" w14:paraId="5F59BC3E" w14:textId="77777777" w:rsidTr="0064370F">
        <w:trPr>
          <w:trHeight w:val="567"/>
        </w:trPr>
        <w:tc>
          <w:tcPr>
            <w:tcW w:w="1412" w:type="dxa"/>
            <w:vMerge w:val="restart"/>
            <w:shd w:val="clear" w:color="auto" w:fill="F2F2F2"/>
            <w:vAlign w:val="center"/>
          </w:tcPr>
          <w:p w14:paraId="2A73F4AF" w14:textId="1E82CA56" w:rsidR="001A35F5" w:rsidRPr="00645D9D" w:rsidRDefault="001A35F5" w:rsidP="001A35F5">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Nauczyciele</w:t>
            </w:r>
          </w:p>
        </w:tc>
        <w:tc>
          <w:tcPr>
            <w:tcW w:w="1702" w:type="dxa"/>
            <w:gridSpan w:val="6"/>
            <w:tcBorders>
              <w:bottom w:val="single" w:sz="4" w:space="0" w:color="auto"/>
            </w:tcBorders>
            <w:shd w:val="clear" w:color="auto" w:fill="F2F2F2"/>
            <w:vAlign w:val="center"/>
          </w:tcPr>
          <w:p w14:paraId="3D7E9C97" w14:textId="1AC4F506"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Informatyk</w:t>
            </w:r>
          </w:p>
        </w:tc>
        <w:tc>
          <w:tcPr>
            <w:tcW w:w="4346" w:type="dxa"/>
            <w:gridSpan w:val="17"/>
            <w:tcBorders>
              <w:bottom w:val="single" w:sz="4" w:space="0" w:color="auto"/>
            </w:tcBorders>
            <w:shd w:val="clear" w:color="auto" w:fill="auto"/>
          </w:tcPr>
          <w:p w14:paraId="77DE515C" w14:textId="1F9E0B48" w:rsidR="001A35F5" w:rsidRPr="0088348F" w:rsidRDefault="001A35F5" w:rsidP="001A35F5">
            <w:pPr>
              <w:spacing w:after="0" w:line="240" w:lineRule="auto"/>
              <w:rPr>
                <w:rFonts w:asciiTheme="minorHAnsi" w:hAnsiTheme="minorHAnsi" w:cstheme="minorHAnsi"/>
                <w:sz w:val="18"/>
                <w:szCs w:val="18"/>
              </w:rPr>
            </w:pPr>
            <w:r w:rsidRPr="0088348F">
              <w:rPr>
                <w:rFonts w:eastAsia="Times New Roman" w:cs="Calibri"/>
                <w:color w:val="000000"/>
                <w:sz w:val="18"/>
                <w:szCs w:val="18"/>
                <w:lang w:eastAsia="pl-PL"/>
              </w:rPr>
              <w:t xml:space="preserve">Kurs programowania </w:t>
            </w:r>
            <w:proofErr w:type="spellStart"/>
            <w:r w:rsidRPr="0088348F">
              <w:rPr>
                <w:rFonts w:eastAsia="Times New Roman" w:cs="Calibri"/>
                <w:color w:val="000000"/>
                <w:sz w:val="18"/>
                <w:szCs w:val="18"/>
                <w:lang w:eastAsia="pl-PL"/>
              </w:rPr>
              <w:t>Python</w:t>
            </w:r>
            <w:proofErr w:type="spellEnd"/>
            <w:r w:rsidRPr="0088348F">
              <w:rPr>
                <w:rFonts w:eastAsia="Times New Roman" w:cs="Calibri"/>
                <w:color w:val="000000"/>
                <w:sz w:val="18"/>
                <w:szCs w:val="18"/>
                <w:lang w:eastAsia="pl-PL"/>
              </w:rPr>
              <w:t xml:space="preserve"> 52 godziny od podstaw do średnio zaawansowanego lub zaawansowanego w zależności od umiejętności uczestników</w:t>
            </w:r>
          </w:p>
          <w:p w14:paraId="66CDAC15" w14:textId="77777777"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p>
        </w:tc>
        <w:tc>
          <w:tcPr>
            <w:tcW w:w="1830" w:type="dxa"/>
            <w:gridSpan w:val="7"/>
            <w:tcBorders>
              <w:bottom w:val="single" w:sz="4" w:space="0" w:color="auto"/>
            </w:tcBorders>
            <w:vAlign w:val="center"/>
          </w:tcPr>
          <w:p w14:paraId="3D4A1D7B" w14:textId="55E5AA93" w:rsidR="001A35F5" w:rsidRPr="00645D9D" w:rsidRDefault="00526529" w:rsidP="001A35F5">
            <w:pPr>
              <w:spacing w:after="0" w:line="240" w:lineRule="auto"/>
              <w:jc w:val="center"/>
              <w:rPr>
                <w:rFonts w:ascii="Segoe UI" w:hAnsi="Segoe UI" w:cs="Segoe UI"/>
                <w:sz w:val="18"/>
                <w:szCs w:val="18"/>
              </w:rPr>
            </w:pPr>
            <w:sdt>
              <w:sdtPr>
                <w:rPr>
                  <w:rFonts w:ascii="Segoe UI" w:hAnsi="Segoe UI" w:cs="Segoe UI"/>
                  <w:bCs/>
                  <w:sz w:val="18"/>
                  <w:szCs w:val="18"/>
                </w:rPr>
                <w:id w:val="1717392930"/>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1300755897"/>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45465A4D" w14:textId="77777777" w:rsidTr="0064370F">
        <w:trPr>
          <w:trHeight w:val="567"/>
        </w:trPr>
        <w:tc>
          <w:tcPr>
            <w:tcW w:w="1412" w:type="dxa"/>
            <w:vMerge/>
            <w:shd w:val="clear" w:color="auto" w:fill="F2F2F2"/>
            <w:vAlign w:val="center"/>
          </w:tcPr>
          <w:p w14:paraId="10977815" w14:textId="77777777" w:rsidR="001A35F5" w:rsidRPr="00645D9D" w:rsidRDefault="001A35F5" w:rsidP="001A35F5">
            <w:pPr>
              <w:numPr>
                <w:ilvl w:val="0"/>
                <w:numId w:val="16"/>
              </w:numPr>
              <w:tabs>
                <w:tab w:val="clear" w:pos="840"/>
              </w:tabs>
              <w:spacing w:after="0" w:line="240" w:lineRule="auto"/>
              <w:ind w:left="284" w:hanging="284"/>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1DE68424" w14:textId="1AFA9016"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Informatyk</w:t>
            </w:r>
          </w:p>
        </w:tc>
        <w:tc>
          <w:tcPr>
            <w:tcW w:w="4346" w:type="dxa"/>
            <w:gridSpan w:val="17"/>
            <w:tcBorders>
              <w:bottom w:val="single" w:sz="4" w:space="0" w:color="auto"/>
            </w:tcBorders>
            <w:shd w:val="clear" w:color="auto" w:fill="auto"/>
          </w:tcPr>
          <w:p w14:paraId="26E421F2" w14:textId="0BC0F0BC" w:rsidR="001A35F5" w:rsidRPr="0088348F" w:rsidRDefault="001A35F5" w:rsidP="001A35F5">
            <w:pPr>
              <w:spacing w:after="0" w:line="240" w:lineRule="auto"/>
              <w:rPr>
                <w:rFonts w:asciiTheme="minorHAnsi" w:hAnsiTheme="minorHAnsi" w:cstheme="minorHAnsi"/>
                <w:sz w:val="18"/>
                <w:szCs w:val="18"/>
              </w:rPr>
            </w:pPr>
            <w:r w:rsidRPr="0088348F">
              <w:rPr>
                <w:rFonts w:eastAsia="Times New Roman" w:cs="Calibri"/>
                <w:color w:val="000000"/>
                <w:sz w:val="18"/>
                <w:szCs w:val="18"/>
                <w:lang w:eastAsia="pl-PL"/>
              </w:rPr>
              <w:t xml:space="preserve">Szkolenie z graﬁki 3D w oparciu o program </w:t>
            </w:r>
            <w:proofErr w:type="spellStart"/>
            <w:r w:rsidRPr="0088348F">
              <w:rPr>
                <w:rFonts w:eastAsia="Times New Roman" w:cs="Calibri"/>
                <w:color w:val="000000"/>
                <w:sz w:val="18"/>
                <w:szCs w:val="18"/>
                <w:lang w:eastAsia="pl-PL"/>
              </w:rPr>
              <w:t>Blender</w:t>
            </w:r>
            <w:proofErr w:type="spellEnd"/>
            <w:r w:rsidRPr="0088348F">
              <w:rPr>
                <w:rFonts w:eastAsia="Times New Roman" w:cs="Calibri"/>
                <w:color w:val="000000"/>
                <w:sz w:val="18"/>
                <w:szCs w:val="18"/>
                <w:lang w:eastAsia="pl-PL"/>
              </w:rPr>
              <w:t xml:space="preserve"> lub 3d Studio Max</w:t>
            </w:r>
          </w:p>
          <w:p w14:paraId="654652BA" w14:textId="77777777"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p>
        </w:tc>
        <w:tc>
          <w:tcPr>
            <w:tcW w:w="1830" w:type="dxa"/>
            <w:gridSpan w:val="7"/>
            <w:tcBorders>
              <w:bottom w:val="single" w:sz="4" w:space="0" w:color="auto"/>
            </w:tcBorders>
            <w:vAlign w:val="center"/>
          </w:tcPr>
          <w:p w14:paraId="2F6809A2" w14:textId="494488F1" w:rsidR="001A35F5" w:rsidRPr="00645D9D" w:rsidRDefault="00526529" w:rsidP="001A35F5">
            <w:pPr>
              <w:spacing w:after="0" w:line="240" w:lineRule="auto"/>
              <w:jc w:val="center"/>
              <w:rPr>
                <w:rFonts w:ascii="Segoe UI" w:hAnsi="Segoe UI" w:cs="Segoe UI"/>
                <w:bCs/>
                <w:sz w:val="18"/>
                <w:szCs w:val="18"/>
              </w:rPr>
            </w:pPr>
            <w:sdt>
              <w:sdtPr>
                <w:rPr>
                  <w:rFonts w:ascii="Segoe UI" w:hAnsi="Segoe UI" w:cs="Segoe UI"/>
                  <w:bCs/>
                  <w:sz w:val="18"/>
                  <w:szCs w:val="18"/>
                </w:rPr>
                <w:id w:val="1472172395"/>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352840902"/>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w:t>
            </w:r>
          </w:p>
        </w:tc>
      </w:tr>
      <w:tr w:rsidR="001A35F5" w:rsidRPr="00645D9D" w14:paraId="38D7AB1D" w14:textId="77777777" w:rsidTr="0064370F">
        <w:trPr>
          <w:trHeight w:val="567"/>
        </w:trPr>
        <w:tc>
          <w:tcPr>
            <w:tcW w:w="1412" w:type="dxa"/>
            <w:vMerge/>
            <w:shd w:val="clear" w:color="auto" w:fill="F2F2F2"/>
          </w:tcPr>
          <w:p w14:paraId="37031CA2" w14:textId="77777777" w:rsidR="001A35F5" w:rsidRPr="00645D9D" w:rsidRDefault="001A35F5" w:rsidP="001A35F5">
            <w:pPr>
              <w:spacing w:after="0" w:line="240" w:lineRule="auto"/>
              <w:ind w:left="440"/>
              <w:rPr>
                <w:rFonts w:ascii="Segoe UI" w:eastAsia="Times New Roman" w:hAnsi="Segoe UI" w:cs="Segoe UI"/>
                <w:color w:val="FF0000"/>
                <w:sz w:val="18"/>
                <w:szCs w:val="18"/>
                <w:lang w:eastAsia="pl-PL"/>
              </w:rPr>
            </w:pPr>
          </w:p>
        </w:tc>
        <w:tc>
          <w:tcPr>
            <w:tcW w:w="1702" w:type="dxa"/>
            <w:gridSpan w:val="6"/>
            <w:tcBorders>
              <w:bottom w:val="single" w:sz="4" w:space="0" w:color="auto"/>
            </w:tcBorders>
            <w:shd w:val="clear" w:color="auto" w:fill="F2F2F2"/>
            <w:vAlign w:val="center"/>
          </w:tcPr>
          <w:p w14:paraId="0D6E3278" w14:textId="40B731DF"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Informatyk</w:t>
            </w:r>
          </w:p>
        </w:tc>
        <w:tc>
          <w:tcPr>
            <w:tcW w:w="4346" w:type="dxa"/>
            <w:gridSpan w:val="17"/>
            <w:tcBorders>
              <w:bottom w:val="single" w:sz="4" w:space="0" w:color="auto"/>
            </w:tcBorders>
            <w:shd w:val="clear" w:color="auto" w:fill="auto"/>
          </w:tcPr>
          <w:p w14:paraId="02531AA2" w14:textId="6EA76DB3"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r w:rsidRPr="0088348F">
              <w:rPr>
                <w:rFonts w:eastAsia="Times New Roman" w:cs="Calibri"/>
                <w:color w:val="000000"/>
                <w:sz w:val="18"/>
                <w:szCs w:val="18"/>
                <w:lang w:eastAsia="pl-PL"/>
              </w:rPr>
              <w:t>Kurs</w:t>
            </w:r>
            <w:r w:rsidRPr="00FF60AA">
              <w:rPr>
                <w:rFonts w:eastAsia="Times New Roman" w:cs="Calibri"/>
                <w:color w:val="000000"/>
                <w:sz w:val="18"/>
                <w:szCs w:val="18"/>
                <w:lang w:eastAsia="pl-PL"/>
              </w:rPr>
              <w:t xml:space="preserve">  obsługi drukarek i modelowania druku 3D</w:t>
            </w:r>
          </w:p>
        </w:tc>
        <w:tc>
          <w:tcPr>
            <w:tcW w:w="1830" w:type="dxa"/>
            <w:gridSpan w:val="7"/>
            <w:tcBorders>
              <w:bottom w:val="single" w:sz="4" w:space="0" w:color="auto"/>
            </w:tcBorders>
            <w:vAlign w:val="center"/>
          </w:tcPr>
          <w:p w14:paraId="5792E13C" w14:textId="3391FAE6" w:rsidR="001A35F5" w:rsidRPr="00645D9D" w:rsidRDefault="00526529" w:rsidP="001A35F5">
            <w:pPr>
              <w:spacing w:after="0" w:line="240" w:lineRule="auto"/>
              <w:jc w:val="center"/>
              <w:rPr>
                <w:rFonts w:ascii="Segoe UI" w:hAnsi="Segoe UI" w:cs="Segoe UI"/>
                <w:sz w:val="18"/>
                <w:szCs w:val="18"/>
              </w:rPr>
            </w:pPr>
            <w:sdt>
              <w:sdtPr>
                <w:rPr>
                  <w:rFonts w:ascii="Segoe UI" w:hAnsi="Segoe UI" w:cs="Segoe UI"/>
                  <w:bCs/>
                  <w:sz w:val="18"/>
                  <w:szCs w:val="18"/>
                </w:rPr>
                <w:id w:val="56908530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472416077"/>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53B1A3D5" w14:textId="77777777" w:rsidTr="0064370F">
        <w:trPr>
          <w:trHeight w:val="567"/>
        </w:trPr>
        <w:tc>
          <w:tcPr>
            <w:tcW w:w="1412" w:type="dxa"/>
            <w:vMerge/>
            <w:shd w:val="clear" w:color="auto" w:fill="F2F2F2"/>
          </w:tcPr>
          <w:p w14:paraId="56CD05B7" w14:textId="77777777" w:rsidR="001A35F5" w:rsidRPr="00645D9D" w:rsidRDefault="001A35F5" w:rsidP="001A35F5">
            <w:pPr>
              <w:spacing w:after="0" w:line="240" w:lineRule="auto"/>
              <w:ind w:left="440"/>
              <w:rPr>
                <w:rFonts w:ascii="Segoe UI" w:eastAsia="Times New Roman" w:hAnsi="Segoe UI" w:cs="Segoe UI"/>
                <w:color w:val="FF0000"/>
                <w:sz w:val="18"/>
                <w:szCs w:val="18"/>
                <w:lang w:eastAsia="pl-PL"/>
              </w:rPr>
            </w:pPr>
          </w:p>
        </w:tc>
        <w:tc>
          <w:tcPr>
            <w:tcW w:w="1702" w:type="dxa"/>
            <w:gridSpan w:val="6"/>
            <w:tcBorders>
              <w:bottom w:val="single" w:sz="4" w:space="0" w:color="auto"/>
            </w:tcBorders>
            <w:shd w:val="clear" w:color="auto" w:fill="F2F2F2"/>
            <w:vAlign w:val="center"/>
          </w:tcPr>
          <w:p w14:paraId="126112C1" w14:textId="66AFAD5E"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Elektronik</w:t>
            </w:r>
          </w:p>
        </w:tc>
        <w:tc>
          <w:tcPr>
            <w:tcW w:w="4346" w:type="dxa"/>
            <w:gridSpan w:val="17"/>
            <w:tcBorders>
              <w:bottom w:val="single" w:sz="4" w:space="0" w:color="auto"/>
            </w:tcBorders>
            <w:shd w:val="clear" w:color="auto" w:fill="auto"/>
          </w:tcPr>
          <w:p w14:paraId="31191E5A" w14:textId="0F6D78B1"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r w:rsidRPr="0088348F">
              <w:rPr>
                <w:rFonts w:eastAsia="Times New Roman" w:cs="Calibri"/>
                <w:color w:val="000000"/>
                <w:sz w:val="18"/>
                <w:szCs w:val="18"/>
                <w:lang w:eastAsia="pl-PL"/>
              </w:rPr>
              <w:t>Kurs</w:t>
            </w:r>
            <w:r w:rsidRPr="00FF60AA">
              <w:rPr>
                <w:rFonts w:eastAsia="Times New Roman" w:cs="Calibri"/>
                <w:color w:val="000000"/>
                <w:sz w:val="18"/>
                <w:szCs w:val="18"/>
                <w:lang w:eastAsia="pl-PL"/>
              </w:rPr>
              <w:t xml:space="preserve"> </w:t>
            </w:r>
            <w:proofErr w:type="spellStart"/>
            <w:r w:rsidRPr="00FF60AA">
              <w:rPr>
                <w:rFonts w:eastAsia="Times New Roman" w:cs="Calibri"/>
                <w:color w:val="000000"/>
                <w:sz w:val="18"/>
                <w:szCs w:val="18"/>
                <w:lang w:eastAsia="pl-PL"/>
              </w:rPr>
              <w:t>autocad</w:t>
            </w:r>
            <w:proofErr w:type="spellEnd"/>
          </w:p>
        </w:tc>
        <w:tc>
          <w:tcPr>
            <w:tcW w:w="1830" w:type="dxa"/>
            <w:gridSpan w:val="7"/>
            <w:tcBorders>
              <w:bottom w:val="single" w:sz="4" w:space="0" w:color="auto"/>
            </w:tcBorders>
            <w:vAlign w:val="center"/>
          </w:tcPr>
          <w:p w14:paraId="2BAE2AEE" w14:textId="104DD80F" w:rsidR="001A35F5" w:rsidRDefault="00526529" w:rsidP="001A35F5">
            <w:pPr>
              <w:spacing w:after="0" w:line="240" w:lineRule="auto"/>
              <w:jc w:val="center"/>
              <w:rPr>
                <w:rFonts w:ascii="Segoe UI" w:hAnsi="Segoe UI" w:cs="Segoe UI"/>
                <w:bCs/>
                <w:sz w:val="18"/>
                <w:szCs w:val="18"/>
              </w:rPr>
            </w:pPr>
            <w:sdt>
              <w:sdtPr>
                <w:rPr>
                  <w:rFonts w:ascii="Segoe UI" w:hAnsi="Segoe UI" w:cs="Segoe UI"/>
                  <w:bCs/>
                  <w:sz w:val="18"/>
                  <w:szCs w:val="18"/>
                </w:rPr>
                <w:id w:val="-515614570"/>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1169325259"/>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0AEA3709" w14:textId="77777777" w:rsidTr="0064370F">
        <w:trPr>
          <w:trHeight w:val="567"/>
        </w:trPr>
        <w:tc>
          <w:tcPr>
            <w:tcW w:w="1412" w:type="dxa"/>
            <w:vMerge/>
            <w:shd w:val="clear" w:color="auto" w:fill="F2F2F2"/>
          </w:tcPr>
          <w:p w14:paraId="52889787" w14:textId="77777777" w:rsidR="001A35F5" w:rsidRPr="00645D9D" w:rsidRDefault="001A35F5" w:rsidP="001A35F5">
            <w:pPr>
              <w:spacing w:after="0" w:line="240" w:lineRule="auto"/>
              <w:ind w:left="440"/>
              <w:rPr>
                <w:rFonts w:ascii="Segoe UI" w:eastAsia="Times New Roman" w:hAnsi="Segoe UI" w:cs="Segoe UI"/>
                <w:color w:val="FF0000"/>
                <w:sz w:val="18"/>
                <w:szCs w:val="18"/>
                <w:lang w:eastAsia="pl-PL"/>
              </w:rPr>
            </w:pPr>
          </w:p>
        </w:tc>
        <w:tc>
          <w:tcPr>
            <w:tcW w:w="1702" w:type="dxa"/>
            <w:gridSpan w:val="6"/>
            <w:tcBorders>
              <w:bottom w:val="single" w:sz="4" w:space="0" w:color="auto"/>
            </w:tcBorders>
            <w:shd w:val="clear" w:color="auto" w:fill="F2F2F2"/>
            <w:vAlign w:val="center"/>
          </w:tcPr>
          <w:p w14:paraId="5D2A060F" w14:textId="6459BADA"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Elektronik</w:t>
            </w:r>
          </w:p>
        </w:tc>
        <w:tc>
          <w:tcPr>
            <w:tcW w:w="4346" w:type="dxa"/>
            <w:gridSpan w:val="17"/>
            <w:tcBorders>
              <w:bottom w:val="single" w:sz="4" w:space="0" w:color="auto"/>
            </w:tcBorders>
            <w:shd w:val="clear" w:color="auto" w:fill="auto"/>
          </w:tcPr>
          <w:p w14:paraId="30375C7F" w14:textId="5BA33ABA"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r w:rsidRPr="0088348F">
              <w:rPr>
                <w:rFonts w:eastAsia="Times New Roman" w:cs="Calibri"/>
                <w:color w:val="000000"/>
                <w:sz w:val="18"/>
                <w:szCs w:val="18"/>
                <w:lang w:eastAsia="pl-PL"/>
              </w:rPr>
              <w:t>Kurs</w:t>
            </w:r>
            <w:r w:rsidRPr="00FF60AA">
              <w:rPr>
                <w:rFonts w:eastAsia="Times New Roman" w:cs="Calibri"/>
                <w:color w:val="000000"/>
                <w:sz w:val="18"/>
                <w:szCs w:val="18"/>
                <w:lang w:eastAsia="pl-PL"/>
              </w:rPr>
              <w:t xml:space="preserve">  elektroenergetycznego w kategorii D+E dla napięć 1 </w:t>
            </w:r>
            <w:proofErr w:type="spellStart"/>
            <w:r w:rsidRPr="00FF60AA">
              <w:rPr>
                <w:rFonts w:eastAsia="Times New Roman" w:cs="Calibri"/>
                <w:color w:val="000000"/>
                <w:sz w:val="18"/>
                <w:szCs w:val="18"/>
                <w:lang w:eastAsia="pl-PL"/>
              </w:rPr>
              <w:t>k</w:t>
            </w:r>
            <w:r w:rsidRPr="0088348F">
              <w:rPr>
                <w:rFonts w:eastAsia="Times New Roman" w:cs="Calibri"/>
                <w:color w:val="000000"/>
                <w:sz w:val="18"/>
                <w:szCs w:val="18"/>
                <w:lang w:eastAsia="pl-PL"/>
              </w:rPr>
              <w:t>v</w:t>
            </w:r>
            <w:proofErr w:type="spellEnd"/>
          </w:p>
        </w:tc>
        <w:tc>
          <w:tcPr>
            <w:tcW w:w="1830" w:type="dxa"/>
            <w:gridSpan w:val="7"/>
            <w:tcBorders>
              <w:bottom w:val="single" w:sz="4" w:space="0" w:color="auto"/>
            </w:tcBorders>
            <w:vAlign w:val="center"/>
          </w:tcPr>
          <w:p w14:paraId="56E42EF4" w14:textId="71A8B7DE" w:rsidR="001A35F5" w:rsidRDefault="00526529" w:rsidP="001A35F5">
            <w:pPr>
              <w:spacing w:after="0" w:line="240" w:lineRule="auto"/>
              <w:jc w:val="center"/>
              <w:rPr>
                <w:rFonts w:ascii="Segoe UI" w:hAnsi="Segoe UI" w:cs="Segoe UI"/>
                <w:bCs/>
                <w:sz w:val="18"/>
                <w:szCs w:val="18"/>
              </w:rPr>
            </w:pPr>
            <w:sdt>
              <w:sdtPr>
                <w:rPr>
                  <w:rFonts w:ascii="Segoe UI" w:hAnsi="Segoe UI" w:cs="Segoe UI"/>
                  <w:bCs/>
                  <w:sz w:val="18"/>
                  <w:szCs w:val="18"/>
                </w:rPr>
                <w:id w:val="71802269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81969936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3AA52A80" w14:textId="77777777" w:rsidTr="00FA75CA">
        <w:trPr>
          <w:trHeight w:val="397"/>
        </w:trPr>
        <w:tc>
          <w:tcPr>
            <w:tcW w:w="9290" w:type="dxa"/>
            <w:gridSpan w:val="31"/>
            <w:shd w:val="clear" w:color="auto" w:fill="E6E6E6"/>
            <w:vAlign w:val="center"/>
          </w:tcPr>
          <w:p w14:paraId="0FB8ABD8" w14:textId="77777777" w:rsidR="001A35F5" w:rsidRPr="00645D9D" w:rsidRDefault="001A35F5" w:rsidP="001A35F5">
            <w:pPr>
              <w:autoSpaceDE w:val="0"/>
              <w:autoSpaceDN w:val="0"/>
              <w:adjustRightInd w:val="0"/>
              <w:spacing w:after="0" w:line="240" w:lineRule="auto"/>
              <w:rPr>
                <w:rFonts w:ascii="Segoe UI" w:hAnsi="Segoe UI" w:cs="Segoe UI"/>
                <w:b/>
                <w:bCs/>
                <w:sz w:val="20"/>
                <w:szCs w:val="20"/>
              </w:rPr>
            </w:pPr>
            <w:r w:rsidRPr="00645D9D">
              <w:rPr>
                <w:rFonts w:ascii="Segoe UI" w:hAnsi="Segoe UI" w:cs="Segoe UI"/>
                <w:b/>
                <w:bCs/>
                <w:sz w:val="20"/>
                <w:szCs w:val="20"/>
              </w:rPr>
              <w:t>5. Specjalne potrzeby związane z udziałem w projekcie:</w:t>
            </w:r>
          </w:p>
        </w:tc>
      </w:tr>
      <w:tr w:rsidR="001A35F5" w:rsidRPr="00645D9D" w14:paraId="1D774EF7" w14:textId="77777777" w:rsidTr="0052000A">
        <w:trPr>
          <w:trHeight w:val="567"/>
        </w:trPr>
        <w:tc>
          <w:tcPr>
            <w:tcW w:w="3396" w:type="dxa"/>
            <w:gridSpan w:val="9"/>
            <w:shd w:val="clear" w:color="auto" w:fill="F2F2F2"/>
            <w:vAlign w:val="center"/>
          </w:tcPr>
          <w:p w14:paraId="6D5C50B5" w14:textId="77777777" w:rsidR="001A35F5" w:rsidRPr="00645D9D" w:rsidRDefault="001A35F5" w:rsidP="001A35F5">
            <w:pPr>
              <w:spacing w:after="0" w:line="240" w:lineRule="auto"/>
              <w:rPr>
                <w:rFonts w:ascii="Segoe UI" w:hAnsi="Segoe UI" w:cs="Segoe UI"/>
                <w:sz w:val="18"/>
                <w:szCs w:val="18"/>
              </w:rPr>
            </w:pPr>
            <w:r w:rsidRPr="00645D9D">
              <w:rPr>
                <w:rFonts w:ascii="Segoe UI" w:hAnsi="Segoe UI" w:cs="Segoe UI"/>
                <w:sz w:val="18"/>
                <w:szCs w:val="18"/>
              </w:rPr>
              <w:t xml:space="preserve">Czy kandydat jest osobą poruszającą się na wózku inwalidzkim?  </w:t>
            </w:r>
          </w:p>
        </w:tc>
        <w:tc>
          <w:tcPr>
            <w:tcW w:w="5894" w:type="dxa"/>
            <w:gridSpan w:val="22"/>
            <w:vAlign w:val="center"/>
          </w:tcPr>
          <w:p w14:paraId="0991124A" w14:textId="77777777" w:rsidR="001A35F5" w:rsidRPr="00645D9D" w:rsidRDefault="00526529" w:rsidP="001A35F5">
            <w:pPr>
              <w:spacing w:after="0" w:line="240" w:lineRule="auto"/>
              <w:rPr>
                <w:rFonts w:ascii="Segoe UI" w:hAnsi="Segoe UI" w:cs="Segoe UI"/>
                <w:sz w:val="18"/>
                <w:szCs w:val="18"/>
              </w:rPr>
            </w:pPr>
            <w:sdt>
              <w:sdtPr>
                <w:rPr>
                  <w:rFonts w:ascii="Segoe UI" w:hAnsi="Segoe UI" w:cs="Segoe UI"/>
                  <w:bCs/>
                  <w:sz w:val="18"/>
                  <w:szCs w:val="18"/>
                </w:rPr>
                <w:id w:val="-1121839462"/>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75937517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w:t>
            </w:r>
          </w:p>
        </w:tc>
      </w:tr>
      <w:tr w:rsidR="001A35F5" w:rsidRPr="00645D9D" w14:paraId="6559DA7D" w14:textId="77777777" w:rsidTr="0052000A">
        <w:trPr>
          <w:trHeight w:val="900"/>
        </w:trPr>
        <w:tc>
          <w:tcPr>
            <w:tcW w:w="3396" w:type="dxa"/>
            <w:gridSpan w:val="9"/>
            <w:shd w:val="clear" w:color="auto" w:fill="F2F2F2"/>
            <w:vAlign w:val="center"/>
          </w:tcPr>
          <w:p w14:paraId="051D2869" w14:textId="2ABD597C" w:rsidR="001A35F5" w:rsidRPr="00645D9D" w:rsidRDefault="001A35F5" w:rsidP="001A35F5">
            <w:pPr>
              <w:spacing w:after="0" w:line="240" w:lineRule="auto"/>
              <w:rPr>
                <w:rFonts w:ascii="Segoe UI" w:hAnsi="Segoe UI" w:cs="Segoe UI"/>
                <w:sz w:val="18"/>
                <w:szCs w:val="18"/>
              </w:rPr>
            </w:pPr>
            <w:r w:rsidRPr="00645D9D">
              <w:rPr>
                <w:rFonts w:ascii="Segoe UI" w:hAnsi="Segoe UI" w:cs="Segoe UI"/>
                <w:sz w:val="18"/>
                <w:szCs w:val="18"/>
              </w:rPr>
              <w:t>Czy kandydat ma specjalne potrzeby związane z udziałem w projekcie</w:t>
            </w:r>
            <w:r>
              <w:rPr>
                <w:rFonts w:ascii="Segoe UI" w:hAnsi="Segoe UI" w:cs="Segoe UI"/>
                <w:sz w:val="18"/>
                <w:szCs w:val="18"/>
              </w:rPr>
              <w:t>, wynikające np. z niepełnosprawności</w:t>
            </w:r>
            <w:r w:rsidRPr="00645D9D">
              <w:rPr>
                <w:rFonts w:ascii="Segoe UI" w:hAnsi="Segoe UI" w:cs="Segoe UI"/>
                <w:sz w:val="18"/>
                <w:szCs w:val="18"/>
              </w:rPr>
              <w:t>?</w:t>
            </w:r>
          </w:p>
        </w:tc>
        <w:tc>
          <w:tcPr>
            <w:tcW w:w="5894" w:type="dxa"/>
            <w:gridSpan w:val="22"/>
            <w:vAlign w:val="center"/>
          </w:tcPr>
          <w:p w14:paraId="4AA3ECFB" w14:textId="77777777" w:rsidR="001A35F5" w:rsidRPr="00645D9D" w:rsidRDefault="001A35F5" w:rsidP="001A35F5">
            <w:pPr>
              <w:spacing w:after="0" w:line="240" w:lineRule="auto"/>
              <w:rPr>
                <w:rFonts w:ascii="Segoe UI" w:hAnsi="Segoe UI" w:cs="Segoe UI"/>
                <w:sz w:val="18"/>
                <w:szCs w:val="18"/>
              </w:rPr>
            </w:pPr>
          </w:p>
          <w:p w14:paraId="0DC732CD" w14:textId="77777777" w:rsidR="001A35F5" w:rsidRPr="00645D9D" w:rsidRDefault="001A35F5" w:rsidP="001A35F5">
            <w:pPr>
              <w:spacing w:after="0" w:line="240" w:lineRule="auto"/>
              <w:rPr>
                <w:rFonts w:ascii="Segoe UI" w:hAnsi="Segoe UI" w:cs="Segoe UI"/>
                <w:sz w:val="18"/>
                <w:szCs w:val="18"/>
              </w:rPr>
            </w:pPr>
          </w:p>
          <w:p w14:paraId="2DF49F3E" w14:textId="77777777" w:rsidR="001A35F5" w:rsidRPr="00645D9D" w:rsidRDefault="001A35F5" w:rsidP="001A35F5">
            <w:pPr>
              <w:spacing w:after="0" w:line="240" w:lineRule="auto"/>
              <w:rPr>
                <w:rFonts w:ascii="Segoe UI" w:hAnsi="Segoe UI" w:cs="Segoe UI"/>
                <w:sz w:val="18"/>
                <w:szCs w:val="18"/>
              </w:rPr>
            </w:pPr>
          </w:p>
          <w:p w14:paraId="1C8DCCEA" w14:textId="77777777" w:rsidR="001A35F5" w:rsidRPr="00645D9D" w:rsidRDefault="001A35F5" w:rsidP="001A35F5">
            <w:pPr>
              <w:spacing w:after="0" w:line="240" w:lineRule="auto"/>
              <w:rPr>
                <w:rFonts w:ascii="Segoe UI" w:hAnsi="Segoe UI" w:cs="Segoe UI"/>
                <w:sz w:val="18"/>
                <w:szCs w:val="18"/>
              </w:rPr>
            </w:pPr>
          </w:p>
          <w:p w14:paraId="06FAFA1D" w14:textId="77777777" w:rsidR="001A35F5" w:rsidRPr="00645D9D" w:rsidRDefault="001A35F5" w:rsidP="001A35F5">
            <w:pPr>
              <w:spacing w:after="0" w:line="240" w:lineRule="auto"/>
              <w:rPr>
                <w:rFonts w:ascii="Segoe UI" w:hAnsi="Segoe UI" w:cs="Segoe UI"/>
                <w:sz w:val="18"/>
                <w:szCs w:val="18"/>
              </w:rPr>
            </w:pPr>
          </w:p>
        </w:tc>
      </w:tr>
    </w:tbl>
    <w:p w14:paraId="0BD73022" w14:textId="1D7591E9" w:rsidR="006D5C0E" w:rsidRDefault="006D5C0E" w:rsidP="00026A77">
      <w:pPr>
        <w:spacing w:after="0" w:line="240" w:lineRule="auto"/>
        <w:rPr>
          <w:rFonts w:ascii="Segoe UI" w:hAnsi="Segoe UI" w:cs="Segoe UI"/>
          <w:sz w:val="20"/>
          <w:szCs w:val="20"/>
        </w:rPr>
      </w:pPr>
    </w:p>
    <w:p w14:paraId="426B4EB8" w14:textId="77777777" w:rsidR="0088348F" w:rsidRPr="00645D9D" w:rsidRDefault="0088348F" w:rsidP="00026A77">
      <w:pPr>
        <w:spacing w:after="0" w:line="240" w:lineRule="auto"/>
        <w:rPr>
          <w:rFonts w:ascii="Segoe UI" w:hAnsi="Segoe UI" w:cs="Segoe UI"/>
          <w:sz w:val="20"/>
          <w:szCs w:val="20"/>
        </w:rPr>
      </w:pPr>
    </w:p>
    <w:p w14:paraId="595E39CE" w14:textId="77777777" w:rsidR="00026A77" w:rsidRPr="00645D9D" w:rsidRDefault="00026A77" w:rsidP="00026A77">
      <w:pPr>
        <w:tabs>
          <w:tab w:val="left" w:pos="5190"/>
        </w:tabs>
        <w:spacing w:after="0" w:line="240" w:lineRule="auto"/>
        <w:jc w:val="center"/>
        <w:rPr>
          <w:rFonts w:ascii="Segoe UI" w:hAnsi="Segoe UI" w:cs="Segoe UI"/>
          <w:sz w:val="18"/>
          <w:szCs w:val="18"/>
        </w:rPr>
      </w:pPr>
      <w:r w:rsidRPr="00645D9D">
        <w:rPr>
          <w:rFonts w:ascii="Segoe UI" w:hAnsi="Segoe UI" w:cs="Segoe UI"/>
          <w:sz w:val="18"/>
          <w:szCs w:val="18"/>
        </w:rPr>
        <w:t>..................................................................                        ………………………………………………………………..…</w:t>
      </w:r>
    </w:p>
    <w:p w14:paraId="1A719145" w14:textId="32EE1E83" w:rsidR="00026A77" w:rsidRDefault="00026A77" w:rsidP="0088348F">
      <w:pPr>
        <w:spacing w:after="0" w:line="240" w:lineRule="auto"/>
        <w:ind w:left="709" w:firstLine="709"/>
        <w:rPr>
          <w:rFonts w:ascii="Segoe UI" w:hAnsi="Segoe UI" w:cs="Segoe UI"/>
          <w:i/>
          <w:iCs/>
          <w:sz w:val="18"/>
          <w:szCs w:val="18"/>
        </w:rPr>
      </w:pPr>
      <w:r w:rsidRPr="00645D9D">
        <w:rPr>
          <w:rFonts w:ascii="Segoe UI" w:hAnsi="Segoe UI" w:cs="Segoe UI"/>
          <w:i/>
          <w:iCs/>
          <w:sz w:val="18"/>
          <w:szCs w:val="18"/>
        </w:rPr>
        <w:t>(miejscowo</w:t>
      </w:r>
      <w:r w:rsidRPr="00645D9D">
        <w:rPr>
          <w:rFonts w:ascii="Segoe UI" w:eastAsia="TimesNewRoman" w:hAnsi="Segoe UI" w:cs="Segoe UI"/>
          <w:sz w:val="18"/>
          <w:szCs w:val="18"/>
        </w:rPr>
        <w:t>ść</w:t>
      </w:r>
      <w:r w:rsidRPr="00645D9D">
        <w:rPr>
          <w:rFonts w:ascii="Segoe UI" w:hAnsi="Segoe UI" w:cs="Segoe UI"/>
          <w:i/>
          <w:iCs/>
          <w:sz w:val="18"/>
          <w:szCs w:val="18"/>
        </w:rPr>
        <w:t xml:space="preserve"> i data)</w:t>
      </w:r>
      <w:r w:rsidRPr="00645D9D">
        <w:rPr>
          <w:rFonts w:ascii="Segoe UI" w:hAnsi="Segoe UI" w:cs="Segoe UI"/>
          <w:i/>
          <w:iCs/>
          <w:sz w:val="18"/>
          <w:szCs w:val="18"/>
        </w:rPr>
        <w:tab/>
      </w:r>
      <w:r w:rsidRPr="00645D9D">
        <w:rPr>
          <w:rFonts w:ascii="Segoe UI" w:hAnsi="Segoe UI" w:cs="Segoe UI"/>
          <w:i/>
          <w:iCs/>
          <w:sz w:val="18"/>
          <w:szCs w:val="18"/>
        </w:rPr>
        <w:tab/>
      </w:r>
      <w:r w:rsidRPr="00645D9D">
        <w:rPr>
          <w:rFonts w:ascii="Segoe UI" w:hAnsi="Segoe UI" w:cs="Segoe UI"/>
          <w:i/>
          <w:iCs/>
          <w:sz w:val="18"/>
          <w:szCs w:val="18"/>
        </w:rPr>
        <w:tab/>
        <w:t xml:space="preserve">                 (czytelny podpis kandydata)</w:t>
      </w:r>
      <w:r w:rsidRPr="00645D9D">
        <w:rPr>
          <w:rFonts w:ascii="Segoe UI" w:hAnsi="Segoe UI" w:cs="Segoe UI"/>
          <w:i/>
          <w:iCs/>
          <w:sz w:val="18"/>
          <w:szCs w:val="18"/>
        </w:rPr>
        <w:tab/>
      </w:r>
      <w:r w:rsidRPr="00645D9D">
        <w:rPr>
          <w:rFonts w:ascii="Segoe UI" w:hAnsi="Segoe UI" w:cs="Segoe UI"/>
          <w:i/>
          <w:iCs/>
          <w:sz w:val="18"/>
          <w:szCs w:val="18"/>
        </w:rPr>
        <w:tab/>
      </w:r>
      <w:r w:rsidRPr="00645D9D">
        <w:rPr>
          <w:rFonts w:ascii="Segoe UI" w:hAnsi="Segoe UI" w:cs="Segoe UI"/>
          <w:i/>
          <w:iCs/>
          <w:sz w:val="18"/>
          <w:szCs w:val="18"/>
        </w:rPr>
        <w:tab/>
      </w:r>
      <w:r w:rsidRPr="00645D9D">
        <w:rPr>
          <w:rFonts w:ascii="Segoe UI" w:hAnsi="Segoe UI" w:cs="Segoe UI"/>
          <w:i/>
          <w:iCs/>
          <w:sz w:val="18"/>
          <w:szCs w:val="18"/>
        </w:rPr>
        <w:tab/>
        <w:t xml:space="preserve">   </w:t>
      </w:r>
    </w:p>
    <w:p w14:paraId="11DEBBD1" w14:textId="763D37C5" w:rsidR="00026A77" w:rsidRPr="00645D9D" w:rsidRDefault="00026A77" w:rsidP="00026A77">
      <w:pPr>
        <w:spacing w:after="0" w:line="240" w:lineRule="auto"/>
        <w:ind w:left="4248"/>
        <w:jc w:val="both"/>
        <w:rPr>
          <w:rFonts w:ascii="Segoe UI" w:hAnsi="Segoe UI" w:cs="Segoe UI"/>
          <w:i/>
          <w:iCs/>
          <w:sz w:val="18"/>
          <w:szCs w:val="18"/>
        </w:rPr>
      </w:pPr>
      <w:r w:rsidRPr="00645D9D">
        <w:rPr>
          <w:rFonts w:ascii="Segoe UI" w:hAnsi="Segoe UI" w:cs="Segoe UI"/>
          <w:i/>
          <w:iCs/>
          <w:sz w:val="18"/>
          <w:szCs w:val="18"/>
        </w:rPr>
        <w:t xml:space="preserve">                ……………………………………………………………………………</w:t>
      </w:r>
    </w:p>
    <w:p w14:paraId="28D7F9CC" w14:textId="77777777" w:rsidR="00026A77" w:rsidRPr="00645D9D" w:rsidRDefault="00026A77" w:rsidP="00026A77">
      <w:pPr>
        <w:spacing w:after="0" w:line="240" w:lineRule="auto"/>
        <w:rPr>
          <w:rFonts w:ascii="Segoe UI" w:hAnsi="Segoe UI" w:cs="Segoe UI"/>
          <w:i/>
          <w:sz w:val="18"/>
          <w:szCs w:val="18"/>
        </w:rPr>
      </w:pP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t xml:space="preserve">                               </w:t>
      </w:r>
      <w:r w:rsidRPr="00645D9D">
        <w:rPr>
          <w:rFonts w:ascii="Segoe UI" w:hAnsi="Segoe UI" w:cs="Segoe UI"/>
          <w:i/>
          <w:sz w:val="18"/>
          <w:szCs w:val="18"/>
        </w:rPr>
        <w:t>(czytelny podpis opiekuna prawnego)</w:t>
      </w:r>
      <w:r w:rsidRPr="00645D9D">
        <w:rPr>
          <w:rFonts w:ascii="Segoe UI" w:hAnsi="Segoe UI" w:cs="Segoe UI"/>
          <w:b/>
          <w:i/>
          <w:sz w:val="18"/>
          <w:szCs w:val="18"/>
        </w:rPr>
        <w:t>*</w:t>
      </w:r>
    </w:p>
    <w:p w14:paraId="367A44E0" w14:textId="28399DA2" w:rsidR="00026A77" w:rsidRPr="00645D9D" w:rsidRDefault="00026A77" w:rsidP="0052000A">
      <w:pPr>
        <w:spacing w:after="0" w:line="240" w:lineRule="auto"/>
        <w:rPr>
          <w:rFonts w:ascii="Segoe UI" w:hAnsi="Segoe UI" w:cs="Segoe UI"/>
          <w:b/>
          <w:sz w:val="18"/>
          <w:szCs w:val="18"/>
        </w:rPr>
      </w:pPr>
      <w:r w:rsidRPr="00645D9D">
        <w:rPr>
          <w:rFonts w:ascii="Segoe UI" w:hAnsi="Segoe UI" w:cs="Segoe UI"/>
          <w:b/>
          <w:sz w:val="18"/>
          <w:szCs w:val="18"/>
        </w:rPr>
        <w:t>*wymagany w przypadku, gdy kandydat jest osobą niepełnoletnią.</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026A77" w:rsidRPr="00645D9D" w14:paraId="684179D6" w14:textId="77777777" w:rsidTr="00741B44">
        <w:trPr>
          <w:trHeight w:val="390"/>
        </w:trPr>
        <w:tc>
          <w:tcPr>
            <w:tcW w:w="9238" w:type="dxa"/>
            <w:gridSpan w:val="3"/>
            <w:shd w:val="clear" w:color="auto" w:fill="C0C0C0"/>
            <w:vAlign w:val="center"/>
          </w:tcPr>
          <w:p w14:paraId="2194E5D2" w14:textId="77777777" w:rsidR="00026A77" w:rsidRPr="00645D9D" w:rsidRDefault="00026A77" w:rsidP="00741B44">
            <w:pPr>
              <w:spacing w:after="0" w:line="240" w:lineRule="auto"/>
              <w:jc w:val="center"/>
              <w:outlineLvl w:val="0"/>
              <w:rPr>
                <w:rFonts w:ascii="Segoe UI" w:hAnsi="Segoe UI" w:cs="Segoe UI"/>
                <w:b/>
                <w:bCs/>
                <w:sz w:val="18"/>
                <w:szCs w:val="18"/>
              </w:rPr>
            </w:pPr>
            <w:r w:rsidRPr="00645D9D">
              <w:rPr>
                <w:rFonts w:ascii="Segoe UI" w:hAnsi="Segoe UI" w:cs="Segoe UI"/>
                <w:b/>
                <w:bCs/>
                <w:sz w:val="18"/>
                <w:szCs w:val="18"/>
              </w:rPr>
              <w:t>Wynik rekrutacji (wypełnia szkoła)</w:t>
            </w:r>
          </w:p>
        </w:tc>
      </w:tr>
      <w:tr w:rsidR="00026A77" w:rsidRPr="00645D9D" w14:paraId="704A51E2" w14:textId="77777777" w:rsidTr="00645D9D">
        <w:trPr>
          <w:trHeight w:val="407"/>
        </w:trPr>
        <w:tc>
          <w:tcPr>
            <w:tcW w:w="5240" w:type="dxa"/>
            <w:shd w:val="clear" w:color="auto" w:fill="F2F2F2"/>
            <w:vAlign w:val="center"/>
          </w:tcPr>
          <w:p w14:paraId="32EBEAB3" w14:textId="77777777" w:rsidR="00026A77" w:rsidRPr="00645D9D" w:rsidRDefault="00026A77" w:rsidP="005479CB">
            <w:pPr>
              <w:spacing w:after="0" w:line="240" w:lineRule="auto"/>
              <w:outlineLvl w:val="0"/>
              <w:rPr>
                <w:rFonts w:ascii="Segoe UI" w:hAnsi="Segoe UI" w:cs="Segoe UI"/>
                <w:b/>
                <w:bCs/>
                <w:sz w:val="18"/>
                <w:szCs w:val="18"/>
              </w:rPr>
            </w:pPr>
            <w:r w:rsidRPr="00645D9D">
              <w:rPr>
                <w:rFonts w:ascii="Segoe UI" w:hAnsi="Segoe UI" w:cs="Segoe UI"/>
                <w:b/>
                <w:bCs/>
                <w:sz w:val="18"/>
                <w:szCs w:val="18"/>
              </w:rPr>
              <w:t>Kandydat/kandydatka zakwalifikowany/a do udziału w projekcie</w:t>
            </w:r>
          </w:p>
        </w:tc>
        <w:tc>
          <w:tcPr>
            <w:tcW w:w="1908" w:type="dxa"/>
            <w:vAlign w:val="center"/>
          </w:tcPr>
          <w:p w14:paraId="1F979458" w14:textId="77777777" w:rsidR="00026A77" w:rsidRPr="00645D9D" w:rsidRDefault="00026A77" w:rsidP="00741B44">
            <w:pPr>
              <w:spacing w:after="0" w:line="240" w:lineRule="auto"/>
              <w:jc w:val="center"/>
              <w:outlineLvl w:val="0"/>
              <w:rPr>
                <w:rFonts w:ascii="Segoe UI" w:hAnsi="Segoe UI" w:cs="Segoe UI"/>
                <w:bCs/>
                <w:sz w:val="18"/>
                <w:szCs w:val="18"/>
              </w:rPr>
            </w:pPr>
            <w:r w:rsidRPr="00645D9D">
              <w:rPr>
                <w:rFonts w:ascii="Segoe UI" w:hAnsi="Segoe UI" w:cs="Segoe UI"/>
                <w:bCs/>
                <w:sz w:val="18"/>
                <w:szCs w:val="18"/>
              </w:rPr>
              <w:t xml:space="preserve">TAK </w:t>
            </w:r>
            <w:sdt>
              <w:sdtPr>
                <w:rPr>
                  <w:rFonts w:ascii="Segoe UI" w:hAnsi="Segoe UI" w:cs="Segoe UI"/>
                  <w:bCs/>
                  <w:sz w:val="18"/>
                  <w:szCs w:val="18"/>
                </w:rPr>
                <w:id w:val="-642276562"/>
              </w:sdtPr>
              <w:sdtEndPr/>
              <w:sdtContent>
                <w:r w:rsidR="00C63E96" w:rsidRPr="00645D9D">
                  <w:rPr>
                    <w:rFonts w:ascii="Segoe UI Symbol" w:eastAsia="MS Gothic" w:hAnsi="Segoe UI Symbol" w:cs="Segoe UI Symbol"/>
                    <w:bCs/>
                    <w:sz w:val="18"/>
                    <w:szCs w:val="18"/>
                  </w:rPr>
                  <w:t>☐</w:t>
                </w:r>
              </w:sdtContent>
            </w:sdt>
          </w:p>
        </w:tc>
        <w:tc>
          <w:tcPr>
            <w:tcW w:w="2090" w:type="dxa"/>
            <w:vAlign w:val="center"/>
          </w:tcPr>
          <w:p w14:paraId="1522BA1B" w14:textId="77777777" w:rsidR="00026A77" w:rsidRPr="00645D9D" w:rsidRDefault="00026A77" w:rsidP="00741B44">
            <w:pPr>
              <w:spacing w:after="0" w:line="240" w:lineRule="auto"/>
              <w:jc w:val="center"/>
              <w:outlineLvl w:val="0"/>
              <w:rPr>
                <w:rFonts w:ascii="Segoe UI" w:hAnsi="Segoe UI" w:cs="Segoe UI"/>
                <w:bCs/>
                <w:sz w:val="18"/>
                <w:szCs w:val="18"/>
              </w:rPr>
            </w:pPr>
            <w:r w:rsidRPr="00645D9D">
              <w:rPr>
                <w:rFonts w:ascii="Segoe UI" w:hAnsi="Segoe UI" w:cs="Segoe UI"/>
                <w:bCs/>
                <w:sz w:val="18"/>
                <w:szCs w:val="18"/>
              </w:rPr>
              <w:t xml:space="preserve">NIE </w:t>
            </w:r>
            <w:sdt>
              <w:sdtPr>
                <w:rPr>
                  <w:rFonts w:ascii="Segoe UI" w:hAnsi="Segoe UI" w:cs="Segoe UI"/>
                  <w:bCs/>
                  <w:sz w:val="18"/>
                  <w:szCs w:val="18"/>
                </w:rPr>
                <w:id w:val="1733897387"/>
              </w:sdtPr>
              <w:sdtEndPr/>
              <w:sdtContent>
                <w:r w:rsidR="00C63E96" w:rsidRPr="00645D9D">
                  <w:rPr>
                    <w:rFonts w:ascii="Segoe UI Symbol" w:eastAsia="MS Gothic" w:hAnsi="Segoe UI Symbol" w:cs="Segoe UI Symbol"/>
                    <w:bCs/>
                    <w:sz w:val="18"/>
                    <w:szCs w:val="18"/>
                  </w:rPr>
                  <w:t>☐</w:t>
                </w:r>
              </w:sdtContent>
            </w:sdt>
          </w:p>
        </w:tc>
      </w:tr>
      <w:tr w:rsidR="00026A77" w:rsidRPr="00645D9D" w14:paraId="1CB51B78" w14:textId="77777777" w:rsidTr="005479CB">
        <w:trPr>
          <w:trHeight w:val="483"/>
        </w:trPr>
        <w:tc>
          <w:tcPr>
            <w:tcW w:w="5240" w:type="dxa"/>
            <w:tcBorders>
              <w:bottom w:val="single" w:sz="4" w:space="0" w:color="auto"/>
            </w:tcBorders>
            <w:shd w:val="clear" w:color="auto" w:fill="F2F2F2"/>
            <w:vAlign w:val="center"/>
          </w:tcPr>
          <w:p w14:paraId="6E342E27" w14:textId="77777777" w:rsidR="00026A77" w:rsidRPr="00645D9D" w:rsidRDefault="00026A77" w:rsidP="00741B44">
            <w:pPr>
              <w:spacing w:after="0" w:line="240" w:lineRule="auto"/>
              <w:outlineLvl w:val="0"/>
              <w:rPr>
                <w:rFonts w:ascii="Segoe UI" w:hAnsi="Segoe UI" w:cs="Segoe UI"/>
                <w:b/>
                <w:bCs/>
                <w:sz w:val="18"/>
                <w:szCs w:val="18"/>
              </w:rPr>
            </w:pPr>
            <w:r w:rsidRPr="00645D9D">
              <w:rPr>
                <w:rFonts w:ascii="Segoe UI" w:hAnsi="Segoe UI" w:cs="Segoe UI"/>
                <w:b/>
                <w:bCs/>
                <w:sz w:val="18"/>
                <w:szCs w:val="18"/>
              </w:rPr>
              <w:t>Data:</w:t>
            </w:r>
          </w:p>
        </w:tc>
        <w:tc>
          <w:tcPr>
            <w:tcW w:w="3998" w:type="dxa"/>
            <w:gridSpan w:val="2"/>
          </w:tcPr>
          <w:p w14:paraId="62DB9377" w14:textId="77777777" w:rsidR="00026A77" w:rsidRPr="00645D9D" w:rsidRDefault="00026A77" w:rsidP="00741B44">
            <w:pPr>
              <w:spacing w:after="0" w:line="240" w:lineRule="auto"/>
              <w:jc w:val="both"/>
              <w:outlineLvl w:val="0"/>
              <w:rPr>
                <w:rFonts w:ascii="Segoe UI" w:hAnsi="Segoe UI" w:cs="Segoe UI"/>
                <w:bCs/>
                <w:sz w:val="18"/>
                <w:szCs w:val="18"/>
              </w:rPr>
            </w:pPr>
          </w:p>
        </w:tc>
      </w:tr>
      <w:tr w:rsidR="00026A77" w:rsidRPr="00645D9D" w14:paraId="6689F322" w14:textId="77777777" w:rsidTr="00E37A5C">
        <w:trPr>
          <w:trHeight w:val="993"/>
        </w:trPr>
        <w:tc>
          <w:tcPr>
            <w:tcW w:w="9238" w:type="dxa"/>
            <w:gridSpan w:val="3"/>
            <w:shd w:val="clear" w:color="auto" w:fill="auto"/>
          </w:tcPr>
          <w:p w14:paraId="6AEB78E6" w14:textId="77777777" w:rsidR="00026A77" w:rsidRPr="00645D9D" w:rsidRDefault="00026A77" w:rsidP="00741B44">
            <w:pPr>
              <w:spacing w:after="0" w:line="240" w:lineRule="auto"/>
              <w:outlineLvl w:val="0"/>
              <w:rPr>
                <w:rFonts w:ascii="Segoe UI" w:hAnsi="Segoe UI" w:cs="Segoe UI"/>
                <w:bCs/>
                <w:sz w:val="18"/>
                <w:szCs w:val="18"/>
              </w:rPr>
            </w:pPr>
            <w:r w:rsidRPr="00645D9D">
              <w:rPr>
                <w:rFonts w:ascii="Segoe UI" w:hAnsi="Segoe UI" w:cs="Segoe UI"/>
                <w:b/>
                <w:bCs/>
                <w:sz w:val="18"/>
                <w:szCs w:val="18"/>
              </w:rPr>
              <w:t>Czyteln</w:t>
            </w:r>
            <w:r w:rsidR="00B7529C" w:rsidRPr="00645D9D">
              <w:rPr>
                <w:rFonts w:ascii="Segoe UI" w:hAnsi="Segoe UI" w:cs="Segoe UI"/>
                <w:b/>
                <w:bCs/>
                <w:sz w:val="18"/>
                <w:szCs w:val="18"/>
              </w:rPr>
              <w:t>y</w:t>
            </w:r>
            <w:r w:rsidRPr="00645D9D">
              <w:rPr>
                <w:rFonts w:ascii="Segoe UI" w:hAnsi="Segoe UI" w:cs="Segoe UI"/>
                <w:b/>
                <w:bCs/>
                <w:sz w:val="18"/>
                <w:szCs w:val="18"/>
              </w:rPr>
              <w:t xml:space="preserve"> podpis </w:t>
            </w:r>
            <w:r w:rsidR="00B7529C" w:rsidRPr="00645D9D">
              <w:rPr>
                <w:rFonts w:ascii="Segoe UI" w:hAnsi="Segoe UI" w:cs="Segoe UI"/>
                <w:b/>
                <w:bCs/>
                <w:sz w:val="18"/>
                <w:szCs w:val="18"/>
              </w:rPr>
              <w:t>Szkolnego Koordynatora Projektu / Dyrektora Szkoły:</w:t>
            </w:r>
          </w:p>
        </w:tc>
      </w:tr>
    </w:tbl>
    <w:p w14:paraId="554148A0" w14:textId="77777777" w:rsidR="00026A77" w:rsidRPr="00645D9D" w:rsidRDefault="00026A77" w:rsidP="00026A77">
      <w:pPr>
        <w:spacing w:after="0" w:line="240" w:lineRule="auto"/>
        <w:jc w:val="right"/>
        <w:rPr>
          <w:rFonts w:ascii="Segoe UI" w:hAnsi="Segoe UI" w:cs="Segoe UI"/>
          <w:sz w:val="18"/>
          <w:szCs w:val="18"/>
        </w:rPr>
      </w:pPr>
    </w:p>
    <w:p w14:paraId="3A77C14C" w14:textId="77777777" w:rsidR="003919F4" w:rsidRDefault="003919F4" w:rsidP="006F26BB">
      <w:pPr>
        <w:tabs>
          <w:tab w:val="left" w:pos="5190"/>
          <w:tab w:val="right" w:pos="9070"/>
        </w:tabs>
        <w:spacing w:after="0"/>
        <w:ind w:left="2"/>
        <w:jc w:val="right"/>
        <w:rPr>
          <w:rFonts w:ascii="Segoe UI" w:hAnsi="Segoe UI" w:cs="Segoe UI"/>
          <w:sz w:val="16"/>
          <w:szCs w:val="16"/>
        </w:rPr>
      </w:pPr>
    </w:p>
    <w:p w14:paraId="33183FC1" w14:textId="148481E4" w:rsidR="006F26BB" w:rsidRPr="00645D9D" w:rsidRDefault="00026A77" w:rsidP="006F26BB">
      <w:pPr>
        <w:tabs>
          <w:tab w:val="left" w:pos="5190"/>
          <w:tab w:val="right" w:pos="9070"/>
        </w:tabs>
        <w:spacing w:after="0"/>
        <w:ind w:left="2"/>
        <w:jc w:val="right"/>
        <w:rPr>
          <w:rFonts w:ascii="Segoe UI" w:hAnsi="Segoe UI" w:cs="Segoe UI"/>
          <w:sz w:val="16"/>
          <w:szCs w:val="16"/>
        </w:rPr>
      </w:pPr>
      <w:r w:rsidRPr="00645D9D">
        <w:rPr>
          <w:rFonts w:ascii="Segoe UI" w:hAnsi="Segoe UI" w:cs="Segoe UI"/>
          <w:sz w:val="16"/>
          <w:szCs w:val="16"/>
        </w:rPr>
        <w:t xml:space="preserve">Załącznik nr 2 </w:t>
      </w:r>
      <w:r w:rsidR="006F26BB" w:rsidRPr="00645D9D">
        <w:rPr>
          <w:rFonts w:ascii="Segoe UI" w:hAnsi="Segoe UI" w:cs="Segoe UI"/>
          <w:sz w:val="16"/>
          <w:szCs w:val="16"/>
        </w:rPr>
        <w:t>do Regulaminu</w:t>
      </w:r>
    </w:p>
    <w:p w14:paraId="4452A2E2" w14:textId="77777777" w:rsidR="006F26BB" w:rsidRPr="00645D9D" w:rsidRDefault="006F26BB" w:rsidP="006F26BB">
      <w:pPr>
        <w:spacing w:after="0"/>
        <w:ind w:left="2"/>
        <w:jc w:val="right"/>
        <w:rPr>
          <w:rFonts w:ascii="Segoe UI" w:hAnsi="Segoe UI" w:cs="Segoe UI"/>
          <w:sz w:val="16"/>
          <w:szCs w:val="16"/>
        </w:rPr>
      </w:pPr>
      <w:r w:rsidRPr="00645D9D">
        <w:rPr>
          <w:rFonts w:ascii="Segoe UI" w:hAnsi="Segoe UI" w:cs="Segoe UI"/>
          <w:sz w:val="16"/>
          <w:szCs w:val="16"/>
        </w:rPr>
        <w:lastRenderedPageBreak/>
        <w:t>Rekrutacji i uczestnictwa w projekcie „</w:t>
      </w:r>
      <w:r>
        <w:rPr>
          <w:rFonts w:ascii="Segoe UI" w:hAnsi="Segoe UI" w:cs="Segoe UI"/>
          <w:sz w:val="16"/>
          <w:szCs w:val="16"/>
        </w:rPr>
        <w:t>Czas na</w:t>
      </w:r>
      <w:r w:rsidRPr="00645D9D">
        <w:rPr>
          <w:rFonts w:ascii="Segoe UI" w:hAnsi="Segoe UI" w:cs="Segoe UI"/>
          <w:sz w:val="16"/>
          <w:szCs w:val="16"/>
        </w:rPr>
        <w:t xml:space="preserve"> KWALIFIKACJE”</w:t>
      </w:r>
    </w:p>
    <w:p w14:paraId="001AFE99" w14:textId="313F94CA" w:rsidR="00D92148" w:rsidRPr="00645D9D" w:rsidRDefault="006F26BB" w:rsidP="006F26BB">
      <w:pPr>
        <w:spacing w:after="0" w:line="240" w:lineRule="auto"/>
        <w:jc w:val="right"/>
        <w:rPr>
          <w:rFonts w:ascii="Segoe UI" w:eastAsia="Times New Roman" w:hAnsi="Segoe UI" w:cs="Segoe UI"/>
          <w:b/>
          <w:bCs/>
          <w:lang w:eastAsia="pl-PL"/>
        </w:rPr>
      </w:pPr>
      <w:r w:rsidRPr="00AF04CA">
        <w:rPr>
          <w:rFonts w:asciiTheme="minorHAnsi" w:hAnsiTheme="minorHAnsi" w:cstheme="minorHAnsi"/>
          <w:sz w:val="18"/>
          <w:szCs w:val="18"/>
        </w:rPr>
        <w:t>dla Zespołu Szkół nr 9 im. Romualda Traugutta</w:t>
      </w:r>
      <w:r w:rsidRPr="00AF04CA">
        <w:rPr>
          <w:rFonts w:asciiTheme="minorHAnsi" w:eastAsia="Times New Roman" w:hAnsiTheme="minorHAnsi" w:cstheme="minorHAnsi"/>
          <w:sz w:val="18"/>
          <w:szCs w:val="18"/>
          <w:lang w:eastAsia="pl-PL"/>
        </w:rPr>
        <w:t>, ul. Jedności 9, 75-401</w:t>
      </w:r>
      <w:r>
        <w:rPr>
          <w:rFonts w:asciiTheme="minorHAnsi" w:eastAsia="Times New Roman" w:hAnsiTheme="minorHAnsi" w:cstheme="minorHAnsi"/>
          <w:sz w:val="18"/>
          <w:szCs w:val="18"/>
          <w:lang w:eastAsia="pl-PL"/>
        </w:rPr>
        <w:t xml:space="preserve"> Koszalin</w:t>
      </w:r>
      <w:r w:rsidRPr="00AF04CA">
        <w:rPr>
          <w:rFonts w:asciiTheme="minorHAnsi" w:eastAsia="Times New Roman" w:hAnsiTheme="minorHAnsi" w:cstheme="minorHAnsi"/>
          <w:sz w:val="18"/>
          <w:szCs w:val="18"/>
          <w:lang w:eastAsia="pl-PL"/>
        </w:rPr>
        <w:br/>
      </w:r>
      <w:r w:rsidR="009A6952" w:rsidRPr="00645D9D">
        <w:rPr>
          <w:rFonts w:ascii="Segoe UI" w:eastAsia="Times New Roman" w:hAnsi="Segoe UI" w:cs="Segoe UI"/>
          <w:sz w:val="20"/>
          <w:szCs w:val="20"/>
          <w:lang w:eastAsia="pl-PL"/>
        </w:rPr>
        <w:br/>
      </w:r>
    </w:p>
    <w:p w14:paraId="5FED4651" w14:textId="4DB6BB6F" w:rsidR="006F26BB" w:rsidRDefault="006F26BB" w:rsidP="00D92148">
      <w:pPr>
        <w:spacing w:after="0" w:line="240" w:lineRule="auto"/>
        <w:jc w:val="center"/>
        <w:rPr>
          <w:rFonts w:ascii="Segoe UI" w:eastAsia="Times New Roman" w:hAnsi="Segoe UI" w:cs="Segoe UI"/>
          <w:b/>
          <w:bCs/>
          <w:lang w:eastAsia="pl-PL"/>
        </w:rPr>
      </w:pPr>
      <w:r w:rsidRPr="00645D9D">
        <w:rPr>
          <w:rFonts w:ascii="Segoe UI" w:eastAsia="Times New Roman" w:hAnsi="Segoe UI" w:cs="Segoe UI"/>
          <w:b/>
          <w:bCs/>
          <w:lang w:eastAsia="pl-PL"/>
        </w:rPr>
        <w:t>DEKLARACJA UCZESTNICTWA W PROJEKCIE</w:t>
      </w:r>
    </w:p>
    <w:p w14:paraId="26A5E38A" w14:textId="60F2DBF6" w:rsidR="00026A77" w:rsidRPr="00645D9D" w:rsidRDefault="00026A77" w:rsidP="00D92148">
      <w:pPr>
        <w:spacing w:after="0" w:line="240" w:lineRule="auto"/>
        <w:jc w:val="center"/>
        <w:rPr>
          <w:rFonts w:ascii="Segoe UI" w:hAnsi="Segoe UI" w:cs="Segoe UI"/>
          <w:b/>
          <w:sz w:val="18"/>
          <w:szCs w:val="18"/>
        </w:rPr>
      </w:pPr>
      <w:r w:rsidRPr="00645D9D">
        <w:rPr>
          <w:rFonts w:ascii="Segoe UI" w:eastAsia="Times New Roman" w:hAnsi="Segoe UI" w:cs="Segoe UI"/>
          <w:b/>
          <w:bCs/>
          <w:lang w:eastAsia="pl-PL"/>
        </w:rPr>
        <w:t>„</w:t>
      </w:r>
      <w:r w:rsidR="00F84646">
        <w:rPr>
          <w:rFonts w:ascii="Segoe UI" w:eastAsia="Times New Roman" w:hAnsi="Segoe UI" w:cs="Segoe UI"/>
          <w:b/>
          <w:bCs/>
          <w:lang w:eastAsia="pl-PL"/>
        </w:rPr>
        <w:t>Czas na</w:t>
      </w:r>
      <w:r w:rsidR="00B73931" w:rsidRPr="00645D9D">
        <w:rPr>
          <w:rFonts w:ascii="Segoe UI" w:eastAsia="Times New Roman" w:hAnsi="Segoe UI" w:cs="Segoe UI"/>
          <w:b/>
          <w:bCs/>
          <w:lang w:eastAsia="pl-PL"/>
        </w:rPr>
        <w:t xml:space="preserve"> KWALIFIKACJE</w:t>
      </w:r>
      <w:r w:rsidRPr="00645D9D">
        <w:rPr>
          <w:rFonts w:ascii="Segoe UI" w:eastAsia="Times New Roman" w:hAnsi="Segoe UI" w:cs="Segoe UI"/>
          <w:b/>
          <w:bCs/>
          <w:lang w:eastAsia="pl-PL"/>
        </w:rPr>
        <w:t>”</w:t>
      </w:r>
    </w:p>
    <w:p w14:paraId="4516E233" w14:textId="77777777" w:rsidR="00026A77" w:rsidRPr="00645D9D" w:rsidRDefault="00026A77" w:rsidP="00026A77">
      <w:pPr>
        <w:spacing w:before="100" w:beforeAutospacing="1" w:after="0" w:line="240" w:lineRule="auto"/>
        <w:rPr>
          <w:rFonts w:ascii="Segoe UI" w:eastAsia="Times New Roman" w:hAnsi="Segoe UI" w:cs="Segoe UI"/>
          <w:sz w:val="24"/>
          <w:szCs w:val="24"/>
          <w:lang w:eastAsia="pl-PL"/>
        </w:rPr>
      </w:pPr>
    </w:p>
    <w:p w14:paraId="19F0A82E" w14:textId="77777777" w:rsidR="00026A77" w:rsidRPr="00645D9D" w:rsidRDefault="00026A77" w:rsidP="00026A77">
      <w:pPr>
        <w:spacing w:after="0" w:line="240" w:lineRule="auto"/>
        <w:ind w:firstLine="709"/>
        <w:jc w:val="both"/>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 xml:space="preserve">Ja niżej podpisany/-a ………………………….……………………………………................................................................ </w:t>
      </w:r>
    </w:p>
    <w:p w14:paraId="4070A488" w14:textId="77777777" w:rsidR="00026A77" w:rsidRPr="00645D9D" w:rsidRDefault="00026A77" w:rsidP="00026A77">
      <w:pPr>
        <w:spacing w:after="0" w:line="240" w:lineRule="auto"/>
        <w:ind w:left="3539" w:firstLine="709"/>
        <w:jc w:val="both"/>
        <w:rPr>
          <w:rFonts w:ascii="Segoe UI" w:eastAsia="Times New Roman" w:hAnsi="Segoe UI" w:cs="Segoe UI"/>
          <w:i/>
          <w:sz w:val="18"/>
          <w:szCs w:val="18"/>
          <w:lang w:eastAsia="pl-PL"/>
        </w:rPr>
      </w:pPr>
      <w:r w:rsidRPr="00645D9D">
        <w:rPr>
          <w:rFonts w:ascii="Segoe UI" w:eastAsia="Times New Roman" w:hAnsi="Segoe UI" w:cs="Segoe UI"/>
          <w:i/>
          <w:sz w:val="18"/>
          <w:szCs w:val="18"/>
          <w:lang w:eastAsia="pl-PL"/>
        </w:rPr>
        <w:t>(Imię i nazwisko kandydata)</w:t>
      </w:r>
    </w:p>
    <w:p w14:paraId="3C64DB9C" w14:textId="77777777" w:rsidR="00026A77" w:rsidRPr="00645D9D" w:rsidRDefault="00026A77" w:rsidP="00026A77">
      <w:pPr>
        <w:spacing w:after="0" w:line="240" w:lineRule="auto"/>
        <w:ind w:left="3539" w:firstLine="709"/>
        <w:jc w:val="both"/>
        <w:rPr>
          <w:rFonts w:ascii="Segoe UI" w:eastAsia="Times New Roman" w:hAnsi="Segoe UI" w:cs="Segoe UI"/>
          <w:i/>
          <w:sz w:val="18"/>
          <w:szCs w:val="18"/>
          <w:lang w:eastAsia="pl-PL"/>
        </w:rPr>
      </w:pPr>
    </w:p>
    <w:p w14:paraId="0449C039" w14:textId="7AF9939E" w:rsidR="00026A77" w:rsidRPr="00645D9D" w:rsidRDefault="00D92148" w:rsidP="006F26BB">
      <w:pPr>
        <w:spacing w:after="0" w:line="240" w:lineRule="auto"/>
        <w:jc w:val="center"/>
        <w:rPr>
          <w:rFonts w:ascii="Segoe UI" w:eastAsia="Times New Roman" w:hAnsi="Segoe UI" w:cs="Segoe UI"/>
          <w:i/>
          <w:sz w:val="18"/>
          <w:szCs w:val="18"/>
          <w:lang w:eastAsia="pl-PL"/>
        </w:rPr>
      </w:pPr>
      <w:r w:rsidRPr="00645D9D">
        <w:rPr>
          <w:rFonts w:ascii="Segoe UI" w:eastAsia="Times New Roman" w:hAnsi="Segoe UI" w:cs="Segoe UI"/>
          <w:sz w:val="18"/>
          <w:szCs w:val="18"/>
          <w:lang w:eastAsia="pl-PL"/>
        </w:rPr>
        <w:t>u</w:t>
      </w:r>
      <w:r w:rsidR="00026A77" w:rsidRPr="00645D9D">
        <w:rPr>
          <w:rFonts w:ascii="Segoe UI" w:eastAsia="Times New Roman" w:hAnsi="Segoe UI" w:cs="Segoe UI"/>
          <w:sz w:val="18"/>
          <w:szCs w:val="18"/>
          <w:lang w:eastAsia="pl-PL"/>
        </w:rPr>
        <w:t>czeń</w:t>
      </w:r>
      <w:r w:rsidRPr="00645D9D">
        <w:rPr>
          <w:rFonts w:ascii="Segoe UI" w:eastAsia="Times New Roman" w:hAnsi="Segoe UI" w:cs="Segoe UI"/>
          <w:sz w:val="18"/>
          <w:szCs w:val="18"/>
          <w:lang w:eastAsia="pl-PL"/>
        </w:rPr>
        <w:t xml:space="preserve"> </w:t>
      </w:r>
      <w:r w:rsidR="00026A77" w:rsidRPr="00645D9D">
        <w:rPr>
          <w:rFonts w:ascii="Segoe UI" w:eastAsia="Times New Roman" w:hAnsi="Segoe UI" w:cs="Segoe UI"/>
          <w:sz w:val="18"/>
          <w:szCs w:val="18"/>
          <w:lang w:eastAsia="pl-PL"/>
        </w:rPr>
        <w:t>/</w:t>
      </w:r>
      <w:r w:rsidRPr="00645D9D">
        <w:rPr>
          <w:rFonts w:ascii="Segoe UI" w:eastAsia="Times New Roman" w:hAnsi="Segoe UI" w:cs="Segoe UI"/>
          <w:sz w:val="18"/>
          <w:szCs w:val="18"/>
          <w:lang w:eastAsia="pl-PL"/>
        </w:rPr>
        <w:t xml:space="preserve"> </w:t>
      </w:r>
      <w:r w:rsidR="00026A77" w:rsidRPr="00645D9D">
        <w:rPr>
          <w:rFonts w:ascii="Segoe UI" w:eastAsia="Times New Roman" w:hAnsi="Segoe UI" w:cs="Segoe UI"/>
          <w:sz w:val="18"/>
          <w:szCs w:val="18"/>
          <w:lang w:eastAsia="pl-PL"/>
        </w:rPr>
        <w:t>uczennica</w:t>
      </w:r>
      <w:r w:rsidRPr="00645D9D">
        <w:rPr>
          <w:rFonts w:ascii="Segoe UI" w:eastAsia="Times New Roman" w:hAnsi="Segoe UI" w:cs="Segoe UI"/>
          <w:sz w:val="18"/>
          <w:szCs w:val="18"/>
          <w:lang w:eastAsia="pl-PL"/>
        </w:rPr>
        <w:t xml:space="preserve"> / nauczyciel / nauczycielka</w:t>
      </w:r>
      <w:r w:rsidR="00026A77" w:rsidRPr="00645D9D">
        <w:rPr>
          <w:rFonts w:ascii="Segoe UI" w:eastAsia="Times New Roman" w:hAnsi="Segoe UI" w:cs="Segoe UI"/>
          <w:sz w:val="18"/>
          <w:szCs w:val="18"/>
          <w:lang w:eastAsia="pl-PL"/>
        </w:rPr>
        <w:t xml:space="preserve"> szkoły</w:t>
      </w:r>
      <w:r w:rsidR="006F26BB">
        <w:rPr>
          <w:rFonts w:ascii="Segoe UI" w:eastAsia="Times New Roman" w:hAnsi="Segoe UI" w:cs="Segoe UI"/>
          <w:sz w:val="18"/>
          <w:szCs w:val="18"/>
          <w:lang w:eastAsia="pl-PL"/>
        </w:rPr>
        <w:t xml:space="preserve"> </w:t>
      </w:r>
      <w:r w:rsidR="006F26BB">
        <w:rPr>
          <w:rFonts w:asciiTheme="minorHAnsi" w:hAnsiTheme="minorHAnsi" w:cstheme="minorHAnsi"/>
          <w:sz w:val="18"/>
          <w:szCs w:val="18"/>
        </w:rPr>
        <w:t>Zespół</w:t>
      </w:r>
      <w:r w:rsidR="006F26BB" w:rsidRPr="00AF04CA">
        <w:rPr>
          <w:rFonts w:asciiTheme="minorHAnsi" w:hAnsiTheme="minorHAnsi" w:cstheme="minorHAnsi"/>
          <w:sz w:val="18"/>
          <w:szCs w:val="18"/>
        </w:rPr>
        <w:t xml:space="preserve"> Szkół nr 9 im. Romualda Traugutta</w:t>
      </w:r>
      <w:r w:rsidR="006F26BB" w:rsidRPr="00AF04CA">
        <w:rPr>
          <w:rFonts w:asciiTheme="minorHAnsi" w:eastAsia="Times New Roman" w:hAnsiTheme="minorHAnsi" w:cstheme="minorHAnsi"/>
          <w:sz w:val="18"/>
          <w:szCs w:val="18"/>
          <w:lang w:eastAsia="pl-PL"/>
        </w:rPr>
        <w:t>, ul. Jedności 9, 75-401</w:t>
      </w:r>
      <w:r w:rsidR="006F26BB">
        <w:rPr>
          <w:rFonts w:ascii="Segoe UI" w:eastAsia="Times New Roman" w:hAnsi="Segoe UI" w:cs="Segoe UI"/>
          <w:sz w:val="18"/>
          <w:szCs w:val="18"/>
          <w:lang w:eastAsia="pl-PL"/>
        </w:rPr>
        <w:tab/>
      </w:r>
      <w:r w:rsidR="006F26BB">
        <w:rPr>
          <w:rFonts w:ascii="Segoe UI" w:eastAsia="Times New Roman" w:hAnsi="Segoe UI" w:cs="Segoe UI"/>
          <w:sz w:val="18"/>
          <w:szCs w:val="18"/>
          <w:lang w:eastAsia="pl-PL"/>
        </w:rPr>
        <w:tab/>
      </w:r>
      <w:r w:rsidR="006F26BB">
        <w:rPr>
          <w:rFonts w:ascii="Segoe UI" w:eastAsia="Times New Roman" w:hAnsi="Segoe UI" w:cs="Segoe UI"/>
          <w:sz w:val="18"/>
          <w:szCs w:val="18"/>
          <w:lang w:eastAsia="pl-PL"/>
        </w:rPr>
        <w:tab/>
      </w:r>
      <w:r w:rsidR="008174E5" w:rsidRPr="00645D9D">
        <w:rPr>
          <w:rFonts w:ascii="Segoe UI" w:eastAsia="Times New Roman" w:hAnsi="Segoe UI" w:cs="Segoe UI"/>
          <w:sz w:val="18"/>
          <w:szCs w:val="18"/>
          <w:lang w:eastAsia="pl-PL"/>
        </w:rPr>
        <w:t xml:space="preserve"> </w:t>
      </w:r>
      <w:r w:rsidR="00026A77" w:rsidRPr="00645D9D">
        <w:rPr>
          <w:rFonts w:ascii="Segoe UI" w:eastAsia="Times New Roman" w:hAnsi="Segoe UI" w:cs="Segoe UI"/>
          <w:i/>
          <w:sz w:val="18"/>
          <w:szCs w:val="18"/>
          <w:lang w:eastAsia="pl-PL"/>
        </w:rPr>
        <w:t>(pełna nazwa szkoły, adres)</w:t>
      </w:r>
    </w:p>
    <w:p w14:paraId="1C60084D" w14:textId="77777777" w:rsidR="00026A77" w:rsidRPr="00645D9D" w:rsidRDefault="00026A77" w:rsidP="00026A77">
      <w:pPr>
        <w:spacing w:after="0" w:line="240" w:lineRule="auto"/>
        <w:rPr>
          <w:rFonts w:ascii="Segoe UI" w:eastAsia="Times New Roman" w:hAnsi="Segoe UI" w:cs="Segoe UI"/>
          <w:i/>
          <w:sz w:val="18"/>
          <w:szCs w:val="18"/>
          <w:lang w:eastAsia="pl-PL"/>
        </w:rPr>
      </w:pPr>
    </w:p>
    <w:p w14:paraId="2B2B314A" w14:textId="77777777" w:rsidR="00026A77" w:rsidRPr="00645D9D" w:rsidRDefault="00026A77" w:rsidP="00026A77">
      <w:pPr>
        <w:spacing w:after="0" w:line="240" w:lineRule="auto"/>
        <w:rPr>
          <w:rFonts w:ascii="Segoe UI" w:eastAsia="Times New Roman" w:hAnsi="Segoe UI" w:cs="Segoe UI"/>
          <w:i/>
          <w:sz w:val="18"/>
          <w:szCs w:val="18"/>
          <w:lang w:eastAsia="pl-PL"/>
        </w:rPr>
      </w:pPr>
    </w:p>
    <w:p w14:paraId="549D35E4" w14:textId="57FFEFC0" w:rsidR="00026A77" w:rsidRPr="00645D9D" w:rsidRDefault="00026A77" w:rsidP="006F26BB">
      <w:pPr>
        <w:spacing w:after="0" w:line="240" w:lineRule="auto"/>
        <w:jc w:val="both"/>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deklaruję chęć</w:t>
      </w:r>
      <w:r w:rsidRPr="00645D9D">
        <w:rPr>
          <w:rFonts w:ascii="Segoe UI" w:eastAsia="Times New Roman" w:hAnsi="Segoe UI" w:cs="Segoe UI"/>
          <w:i/>
          <w:sz w:val="18"/>
          <w:szCs w:val="18"/>
          <w:lang w:eastAsia="pl-PL"/>
        </w:rPr>
        <w:t xml:space="preserve"> </w:t>
      </w:r>
      <w:r w:rsidRPr="00645D9D">
        <w:rPr>
          <w:rFonts w:ascii="Segoe UI" w:eastAsia="Times New Roman" w:hAnsi="Segoe UI" w:cs="Segoe UI"/>
          <w:sz w:val="18"/>
          <w:szCs w:val="18"/>
          <w:lang w:eastAsia="pl-PL"/>
        </w:rPr>
        <w:t>uczestnictwa w projekcie „</w:t>
      </w:r>
      <w:r w:rsidR="00F84646">
        <w:rPr>
          <w:rFonts w:ascii="Segoe UI" w:eastAsia="Times New Roman" w:hAnsi="Segoe UI" w:cs="Segoe UI"/>
          <w:sz w:val="18"/>
          <w:szCs w:val="18"/>
          <w:lang w:eastAsia="pl-PL"/>
        </w:rPr>
        <w:t>Czas na</w:t>
      </w:r>
      <w:r w:rsidR="00B73931" w:rsidRPr="00645D9D">
        <w:rPr>
          <w:rFonts w:ascii="Segoe UI" w:eastAsia="Times New Roman" w:hAnsi="Segoe UI" w:cs="Segoe UI"/>
          <w:sz w:val="18"/>
          <w:szCs w:val="18"/>
          <w:lang w:eastAsia="pl-PL"/>
        </w:rPr>
        <w:t xml:space="preserve"> KWALIFIKACJE</w:t>
      </w:r>
      <w:r w:rsidRPr="00645D9D">
        <w:rPr>
          <w:rFonts w:ascii="Segoe UI" w:eastAsia="Times New Roman" w:hAnsi="Segoe UI" w:cs="Segoe UI"/>
          <w:sz w:val="18"/>
          <w:szCs w:val="18"/>
          <w:lang w:eastAsia="pl-PL"/>
        </w:rPr>
        <w:t>”, współfinansowanym ze środków Europejskiego Funduszu Społecznego, realizowanym w ramach Osi Priorytetowej VIII Edukacja, Działanie 8.</w:t>
      </w:r>
      <w:r w:rsidR="00F84646">
        <w:rPr>
          <w:rFonts w:ascii="Segoe UI" w:eastAsia="Times New Roman" w:hAnsi="Segoe UI" w:cs="Segoe UI"/>
          <w:sz w:val="18"/>
          <w:szCs w:val="18"/>
          <w:lang w:eastAsia="pl-PL"/>
        </w:rPr>
        <w:t>8</w:t>
      </w:r>
      <w:r w:rsidRPr="00645D9D">
        <w:rPr>
          <w:rFonts w:ascii="Segoe UI" w:eastAsia="Times New Roman" w:hAnsi="Segoe UI" w:cs="Segoe UI"/>
          <w:sz w:val="18"/>
          <w:szCs w:val="18"/>
          <w:lang w:eastAsia="pl-PL"/>
        </w:rPr>
        <w:t xml:space="preserve"> </w:t>
      </w:r>
      <w:r w:rsidR="00F84646" w:rsidRPr="00F84646">
        <w:rPr>
          <w:rFonts w:ascii="Segoe UI" w:hAnsi="Segoe UI" w:cs="Segoe UI"/>
          <w:sz w:val="18"/>
          <w:szCs w:val="18"/>
        </w:rPr>
        <w:t>Wsparcie szkół i placówek prowadzących kształcenie zawodowe oraz uczniów uczestniczących w kształceniu zawodowym i osób dorosłych uczestniczących w pozaszkolnych formach kształcenia w ramach strategii ZIT dla Koszalińsko-Kołobrzesko-Białogardzkiego Obszaru Funkcjonalnego</w:t>
      </w:r>
      <w:r w:rsidR="00F84646">
        <w:rPr>
          <w:rFonts w:ascii="Segoe UI" w:hAnsi="Segoe UI" w:cs="Segoe UI"/>
          <w:sz w:val="18"/>
          <w:szCs w:val="18"/>
        </w:rPr>
        <w:t>,</w:t>
      </w:r>
      <w:r w:rsidRPr="00645D9D">
        <w:rPr>
          <w:rFonts w:ascii="Segoe UI" w:eastAsia="Times New Roman" w:hAnsi="Segoe UI" w:cs="Segoe UI"/>
          <w:sz w:val="18"/>
          <w:szCs w:val="18"/>
          <w:lang w:eastAsia="pl-PL"/>
        </w:rPr>
        <w:t xml:space="preserve"> realizowanym przez</w:t>
      </w:r>
      <w:r w:rsidR="008174E5" w:rsidRPr="00645D9D">
        <w:rPr>
          <w:rFonts w:ascii="Segoe UI" w:eastAsia="Times New Roman" w:hAnsi="Segoe UI" w:cs="Segoe UI"/>
          <w:sz w:val="18"/>
          <w:szCs w:val="18"/>
          <w:lang w:eastAsia="pl-PL"/>
        </w:rPr>
        <w:t>:</w:t>
      </w:r>
      <w:r w:rsidRPr="00645D9D">
        <w:rPr>
          <w:rFonts w:ascii="Segoe UI" w:eastAsia="Times New Roman" w:hAnsi="Segoe UI" w:cs="Segoe UI"/>
          <w:sz w:val="18"/>
          <w:szCs w:val="18"/>
          <w:lang w:eastAsia="pl-PL"/>
        </w:rPr>
        <w:t xml:space="preserve"> Gminę Miasto Koszalin </w:t>
      </w:r>
      <w:r w:rsidR="008174E5" w:rsidRPr="00645D9D">
        <w:rPr>
          <w:rFonts w:ascii="Segoe UI" w:eastAsia="Times New Roman" w:hAnsi="Segoe UI" w:cs="Segoe UI"/>
          <w:sz w:val="18"/>
          <w:szCs w:val="18"/>
          <w:lang w:eastAsia="pl-PL"/>
        </w:rPr>
        <w:t>(</w:t>
      </w:r>
      <w:r w:rsidRPr="00645D9D">
        <w:rPr>
          <w:rFonts w:ascii="Segoe UI" w:eastAsia="Times New Roman" w:hAnsi="Segoe UI" w:cs="Segoe UI"/>
          <w:sz w:val="18"/>
          <w:szCs w:val="18"/>
          <w:lang w:eastAsia="pl-PL"/>
        </w:rPr>
        <w:t>Rynek Staromiejski 6-7, 75-007 Koszalin</w:t>
      </w:r>
      <w:r w:rsidR="008174E5" w:rsidRPr="00645D9D">
        <w:rPr>
          <w:rFonts w:ascii="Segoe UI" w:eastAsia="Times New Roman" w:hAnsi="Segoe UI" w:cs="Segoe UI"/>
          <w:sz w:val="18"/>
          <w:szCs w:val="18"/>
          <w:lang w:eastAsia="pl-PL"/>
        </w:rPr>
        <w:t>)</w:t>
      </w:r>
      <w:r w:rsidR="00F84646">
        <w:rPr>
          <w:rFonts w:ascii="Segoe UI" w:eastAsia="Times New Roman" w:hAnsi="Segoe UI" w:cs="Segoe UI"/>
          <w:sz w:val="18"/>
          <w:szCs w:val="18"/>
          <w:lang w:eastAsia="pl-PL"/>
        </w:rPr>
        <w:t>, Powiat Białogardzki (Plac Wolności 16-17, 78-200 Białogard)</w:t>
      </w:r>
      <w:r w:rsidR="00D92148" w:rsidRPr="00645D9D">
        <w:rPr>
          <w:rFonts w:ascii="Segoe UI" w:eastAsia="Times New Roman" w:hAnsi="Segoe UI" w:cs="Segoe UI"/>
          <w:sz w:val="18"/>
          <w:szCs w:val="18"/>
          <w:lang w:eastAsia="pl-PL"/>
        </w:rPr>
        <w:t xml:space="preserve"> </w:t>
      </w:r>
      <w:r w:rsidR="00B73931" w:rsidRPr="00645D9D">
        <w:rPr>
          <w:rFonts w:ascii="Segoe UI" w:eastAsia="Times New Roman" w:hAnsi="Segoe UI" w:cs="Segoe UI"/>
          <w:sz w:val="18"/>
          <w:szCs w:val="18"/>
          <w:lang w:eastAsia="pl-PL"/>
        </w:rPr>
        <w:t>i</w:t>
      </w:r>
      <w:r w:rsidR="00D92148" w:rsidRPr="00645D9D">
        <w:rPr>
          <w:rFonts w:ascii="Segoe UI" w:eastAsia="Times New Roman" w:hAnsi="Segoe UI" w:cs="Segoe UI"/>
          <w:sz w:val="18"/>
          <w:szCs w:val="18"/>
          <w:lang w:eastAsia="pl-PL"/>
        </w:rPr>
        <w:t xml:space="preserve"> </w:t>
      </w:r>
      <w:r w:rsidR="006F26BB">
        <w:rPr>
          <w:rFonts w:asciiTheme="minorHAnsi" w:hAnsiTheme="minorHAnsi" w:cstheme="minorHAnsi"/>
          <w:sz w:val="20"/>
          <w:szCs w:val="20"/>
        </w:rPr>
        <w:t>Zespól</w:t>
      </w:r>
      <w:r w:rsidR="006F26BB" w:rsidRPr="006F26BB">
        <w:rPr>
          <w:rFonts w:asciiTheme="minorHAnsi" w:hAnsiTheme="minorHAnsi" w:cstheme="minorHAnsi"/>
          <w:sz w:val="20"/>
          <w:szCs w:val="20"/>
        </w:rPr>
        <w:t xml:space="preserve"> Szkół nr 9 im. Romualda Traugutta</w:t>
      </w:r>
      <w:r w:rsidR="006F26BB" w:rsidRPr="006F26BB">
        <w:rPr>
          <w:rFonts w:asciiTheme="minorHAnsi" w:eastAsia="Times New Roman" w:hAnsiTheme="minorHAnsi" w:cstheme="minorHAnsi"/>
          <w:sz w:val="20"/>
          <w:szCs w:val="20"/>
          <w:lang w:eastAsia="pl-PL"/>
        </w:rPr>
        <w:t>, ul. Jedności 9, 75-401 Koszalin</w:t>
      </w:r>
      <w:r w:rsidR="006F26BB" w:rsidRPr="00AF04CA">
        <w:rPr>
          <w:rFonts w:asciiTheme="minorHAnsi" w:eastAsia="Times New Roman" w:hAnsiTheme="minorHAnsi" w:cstheme="minorHAnsi"/>
          <w:sz w:val="18"/>
          <w:szCs w:val="18"/>
          <w:lang w:eastAsia="pl-PL"/>
        </w:rPr>
        <w:br/>
      </w:r>
      <w:r w:rsidRPr="00645D9D">
        <w:rPr>
          <w:rFonts w:ascii="Segoe UI" w:eastAsia="Times New Roman" w:hAnsi="Segoe UI" w:cs="Segoe UI"/>
          <w:sz w:val="18"/>
          <w:szCs w:val="18"/>
          <w:lang w:eastAsia="pl-PL"/>
        </w:rPr>
        <w:t>Oświadczam, że zapoznałam/em się z Regulaminem rekrutacji i uczestnictwa w projekcie „</w:t>
      </w:r>
      <w:r w:rsidR="00F84646">
        <w:rPr>
          <w:rFonts w:ascii="Segoe UI" w:eastAsia="Times New Roman" w:hAnsi="Segoe UI" w:cs="Segoe UI"/>
          <w:sz w:val="18"/>
          <w:szCs w:val="18"/>
          <w:lang w:eastAsia="pl-PL"/>
        </w:rPr>
        <w:t>Czas na</w:t>
      </w:r>
      <w:r w:rsidR="00B73931" w:rsidRPr="00645D9D">
        <w:rPr>
          <w:rFonts w:ascii="Segoe UI" w:eastAsia="Times New Roman" w:hAnsi="Segoe UI" w:cs="Segoe UI"/>
          <w:sz w:val="18"/>
          <w:szCs w:val="18"/>
          <w:lang w:eastAsia="pl-PL"/>
        </w:rPr>
        <w:t xml:space="preserve"> KWALIFIKACJE</w:t>
      </w:r>
      <w:r w:rsidRPr="00645D9D">
        <w:rPr>
          <w:rFonts w:ascii="Segoe UI" w:eastAsia="Times New Roman" w:hAnsi="Segoe UI" w:cs="Segoe UI"/>
          <w:sz w:val="18"/>
          <w:szCs w:val="18"/>
          <w:lang w:eastAsia="pl-PL"/>
        </w:rPr>
        <w:t xml:space="preserve">” dla </w:t>
      </w:r>
      <w:r w:rsidR="006F26BB" w:rsidRPr="006F26BB">
        <w:rPr>
          <w:rFonts w:asciiTheme="minorHAnsi" w:hAnsiTheme="minorHAnsi" w:cstheme="minorHAnsi"/>
          <w:sz w:val="20"/>
          <w:szCs w:val="18"/>
        </w:rPr>
        <w:t>Zespołu Szkół nr 9 im. Romualda Traugutta</w:t>
      </w:r>
      <w:r w:rsidR="006F26BB" w:rsidRPr="006F26BB">
        <w:rPr>
          <w:rFonts w:asciiTheme="minorHAnsi" w:eastAsia="Times New Roman" w:hAnsiTheme="minorHAnsi" w:cstheme="minorHAnsi"/>
          <w:sz w:val="20"/>
          <w:szCs w:val="18"/>
          <w:lang w:eastAsia="pl-PL"/>
        </w:rPr>
        <w:t>, ul. Jedności 9, 75-401 Koszalin</w:t>
      </w:r>
      <w:r w:rsidR="006F26BB" w:rsidRPr="00AF04CA">
        <w:rPr>
          <w:rFonts w:asciiTheme="minorHAnsi" w:eastAsia="Times New Roman" w:hAnsiTheme="minorHAnsi" w:cstheme="minorHAnsi"/>
          <w:sz w:val="18"/>
          <w:szCs w:val="18"/>
          <w:lang w:eastAsia="pl-PL"/>
        </w:rPr>
        <w:br/>
      </w:r>
      <w:r w:rsidRPr="00645D9D">
        <w:rPr>
          <w:rFonts w:ascii="Segoe UI" w:eastAsia="Times New Roman" w:hAnsi="Segoe UI" w:cs="Segoe UI"/>
          <w:sz w:val="18"/>
          <w:szCs w:val="18"/>
          <w:lang w:eastAsia="pl-PL"/>
        </w:rPr>
        <w:t>i tym samym zobowiązuję się do systematycznego udziału w formach wsparcia, do których zosta</w:t>
      </w:r>
      <w:r w:rsidR="008174E5" w:rsidRPr="00645D9D">
        <w:rPr>
          <w:rFonts w:ascii="Segoe UI" w:eastAsia="Times New Roman" w:hAnsi="Segoe UI" w:cs="Segoe UI"/>
          <w:sz w:val="18"/>
          <w:szCs w:val="18"/>
          <w:lang w:eastAsia="pl-PL"/>
        </w:rPr>
        <w:t>nę</w:t>
      </w:r>
      <w:r w:rsidRPr="00645D9D">
        <w:rPr>
          <w:rFonts w:ascii="Segoe UI" w:eastAsia="Times New Roman" w:hAnsi="Segoe UI" w:cs="Segoe UI"/>
          <w:sz w:val="18"/>
          <w:szCs w:val="18"/>
          <w:lang w:eastAsia="pl-PL"/>
        </w:rPr>
        <w:t xml:space="preserve"> zakwalifikowana/y.</w:t>
      </w:r>
    </w:p>
    <w:p w14:paraId="2E294EE2" w14:textId="7E16C722" w:rsidR="00026A77" w:rsidRPr="00645D9D" w:rsidRDefault="00026A77" w:rsidP="00026A77">
      <w:pPr>
        <w:pStyle w:val="Default"/>
        <w:ind w:firstLine="708"/>
        <w:jc w:val="both"/>
        <w:rPr>
          <w:rFonts w:ascii="Segoe UI" w:hAnsi="Segoe UI" w:cs="Segoe UI"/>
          <w:sz w:val="18"/>
          <w:szCs w:val="18"/>
        </w:rPr>
      </w:pPr>
      <w:r w:rsidRPr="00645D9D">
        <w:rPr>
          <w:rFonts w:ascii="Segoe UI" w:hAnsi="Segoe UI" w:cs="Segoe UI"/>
          <w:sz w:val="18"/>
          <w:szCs w:val="18"/>
        </w:rPr>
        <w:t>Oświadczam, że spełniam kryteria kwalifikowalności uprawniające mnie do udziału w Projekcie „</w:t>
      </w:r>
      <w:r w:rsidR="006E7758">
        <w:rPr>
          <w:rFonts w:ascii="Segoe UI" w:hAnsi="Segoe UI" w:cs="Segoe UI"/>
          <w:sz w:val="18"/>
          <w:szCs w:val="18"/>
        </w:rPr>
        <w:t xml:space="preserve">Czas na </w:t>
      </w:r>
      <w:r w:rsidR="00B73931" w:rsidRPr="00645D9D">
        <w:rPr>
          <w:rFonts w:ascii="Segoe UI" w:hAnsi="Segoe UI" w:cs="Segoe UI"/>
          <w:sz w:val="18"/>
          <w:szCs w:val="18"/>
        </w:rPr>
        <w:t>KWALIFIKACJE</w:t>
      </w:r>
      <w:r w:rsidRPr="00645D9D">
        <w:rPr>
          <w:rFonts w:ascii="Segoe UI" w:hAnsi="Segoe UI" w:cs="Segoe UI"/>
          <w:sz w:val="18"/>
          <w:szCs w:val="18"/>
        </w:rPr>
        <w:t>”.</w:t>
      </w:r>
    </w:p>
    <w:p w14:paraId="01C412E4" w14:textId="77777777" w:rsidR="00026A77" w:rsidRPr="00645D9D" w:rsidRDefault="00026A77" w:rsidP="00026A77">
      <w:pPr>
        <w:spacing w:after="120" w:line="240" w:lineRule="auto"/>
        <w:ind w:firstLine="708"/>
        <w:jc w:val="both"/>
        <w:rPr>
          <w:rFonts w:ascii="Segoe UI" w:hAnsi="Segoe UI" w:cs="Segoe UI"/>
          <w:sz w:val="18"/>
          <w:szCs w:val="18"/>
        </w:rPr>
      </w:pPr>
      <w:r w:rsidRPr="00645D9D">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14:paraId="5A155FB0" w14:textId="77777777" w:rsidR="00026A77" w:rsidRPr="00645D9D" w:rsidRDefault="00026A77" w:rsidP="00026A77">
      <w:pPr>
        <w:spacing w:after="120" w:line="240" w:lineRule="auto"/>
        <w:ind w:firstLine="708"/>
        <w:jc w:val="both"/>
        <w:rPr>
          <w:rFonts w:ascii="Segoe UI" w:hAnsi="Segoe UI" w:cs="Segoe UI"/>
          <w:sz w:val="20"/>
          <w:szCs w:val="20"/>
        </w:rPr>
      </w:pPr>
      <w:r w:rsidRPr="00645D9D">
        <w:rPr>
          <w:rFonts w:ascii="Segoe UI" w:hAnsi="Segoe UI" w:cs="Segoe UI"/>
          <w:sz w:val="18"/>
          <w:szCs w:val="18"/>
        </w:rPr>
        <w:t xml:space="preserve">Świadomy/a odpowiedzialności za składanie oświadczeń niezgodnych z prawdą oświadczam, </w:t>
      </w:r>
      <w:r w:rsidRPr="00645D9D">
        <w:rPr>
          <w:rFonts w:ascii="Segoe UI" w:hAnsi="Segoe UI" w:cs="Segoe UI"/>
          <w:sz w:val="18"/>
          <w:szCs w:val="18"/>
        </w:rPr>
        <w:br/>
        <w:t>że wszystkie podane przeze mnie dane są zgodne ze stanem faktycznym.</w:t>
      </w:r>
    </w:p>
    <w:p w14:paraId="0104B8E3" w14:textId="77777777" w:rsidR="00026A77" w:rsidRPr="00645D9D" w:rsidRDefault="00026A77" w:rsidP="00026A77">
      <w:pPr>
        <w:tabs>
          <w:tab w:val="left" w:pos="5190"/>
        </w:tabs>
        <w:spacing w:after="0" w:line="240" w:lineRule="auto"/>
        <w:jc w:val="both"/>
        <w:rPr>
          <w:rFonts w:ascii="Segoe UI" w:eastAsia="Times New Roman" w:hAnsi="Segoe UI" w:cs="Segoe UI"/>
          <w:sz w:val="20"/>
          <w:szCs w:val="20"/>
          <w:lang w:eastAsia="pl-PL"/>
        </w:rPr>
      </w:pPr>
    </w:p>
    <w:p w14:paraId="2D358DB2" w14:textId="77777777" w:rsidR="00026A77" w:rsidRPr="00645D9D" w:rsidRDefault="00026A77" w:rsidP="00026A77">
      <w:pPr>
        <w:tabs>
          <w:tab w:val="left" w:pos="5190"/>
        </w:tabs>
        <w:spacing w:after="0" w:line="240" w:lineRule="auto"/>
        <w:jc w:val="center"/>
        <w:rPr>
          <w:rFonts w:ascii="Segoe UI" w:hAnsi="Segoe UI" w:cs="Segoe UI"/>
          <w:sz w:val="20"/>
          <w:szCs w:val="20"/>
        </w:rPr>
      </w:pPr>
      <w:r w:rsidRPr="00645D9D">
        <w:rPr>
          <w:rFonts w:ascii="Segoe UI" w:hAnsi="Segoe UI" w:cs="Segoe UI"/>
          <w:sz w:val="20"/>
          <w:szCs w:val="20"/>
        </w:rPr>
        <w:t>..................................................................                        ……………………………………………………………..…………………</w:t>
      </w:r>
    </w:p>
    <w:p w14:paraId="7A89A61A" w14:textId="77777777" w:rsidR="00026A77" w:rsidRPr="00645D9D" w:rsidRDefault="00026A77" w:rsidP="00026A77">
      <w:pPr>
        <w:spacing w:after="0" w:line="240" w:lineRule="auto"/>
        <w:jc w:val="both"/>
        <w:rPr>
          <w:rFonts w:ascii="Segoe UI" w:hAnsi="Segoe UI" w:cs="Segoe UI"/>
          <w:i/>
          <w:iCs/>
          <w:sz w:val="16"/>
          <w:szCs w:val="16"/>
        </w:rPr>
      </w:pPr>
      <w:r w:rsidRPr="00645D9D">
        <w:rPr>
          <w:rFonts w:ascii="Segoe UI" w:hAnsi="Segoe UI" w:cs="Segoe UI"/>
          <w:i/>
          <w:iCs/>
          <w:sz w:val="16"/>
          <w:szCs w:val="16"/>
        </w:rPr>
        <w:t xml:space="preserve">                             </w:t>
      </w:r>
      <w:r w:rsidR="00B73931" w:rsidRPr="00645D9D">
        <w:rPr>
          <w:rFonts w:ascii="Segoe UI" w:hAnsi="Segoe UI" w:cs="Segoe UI"/>
          <w:i/>
          <w:iCs/>
          <w:sz w:val="16"/>
          <w:szCs w:val="16"/>
        </w:rPr>
        <w:t xml:space="preserve">       </w:t>
      </w:r>
      <w:r w:rsidRPr="00645D9D">
        <w:rPr>
          <w:rFonts w:ascii="Segoe UI" w:hAnsi="Segoe UI" w:cs="Segoe UI"/>
          <w:i/>
          <w:iCs/>
          <w:sz w:val="16"/>
          <w:szCs w:val="16"/>
        </w:rPr>
        <w:t xml:space="preserve"> (miejscowo</w:t>
      </w:r>
      <w:r w:rsidRPr="00645D9D">
        <w:rPr>
          <w:rFonts w:ascii="Segoe UI" w:eastAsia="TimesNewRoman" w:hAnsi="Segoe UI" w:cs="Segoe UI"/>
          <w:sz w:val="16"/>
          <w:szCs w:val="16"/>
        </w:rPr>
        <w:t>ść</w:t>
      </w:r>
      <w:r w:rsidRPr="00645D9D">
        <w:rPr>
          <w:rFonts w:ascii="Segoe UI" w:hAnsi="Segoe UI" w:cs="Segoe UI"/>
          <w:i/>
          <w:iCs/>
          <w:sz w:val="16"/>
          <w:szCs w:val="16"/>
        </w:rPr>
        <w:t xml:space="preserve"> i data)</w:t>
      </w:r>
      <w:r w:rsidRPr="00645D9D">
        <w:rPr>
          <w:rFonts w:ascii="Segoe UI" w:hAnsi="Segoe UI" w:cs="Segoe UI"/>
          <w:i/>
          <w:iCs/>
          <w:sz w:val="16"/>
          <w:szCs w:val="16"/>
        </w:rPr>
        <w:tab/>
      </w:r>
      <w:r w:rsidRPr="00645D9D">
        <w:rPr>
          <w:rFonts w:ascii="Segoe UI" w:hAnsi="Segoe UI" w:cs="Segoe UI"/>
          <w:i/>
          <w:iCs/>
          <w:sz w:val="16"/>
          <w:szCs w:val="16"/>
        </w:rPr>
        <w:tab/>
      </w:r>
      <w:r w:rsidR="008174E5" w:rsidRPr="00645D9D">
        <w:rPr>
          <w:rFonts w:ascii="Segoe UI" w:hAnsi="Segoe UI" w:cs="Segoe UI"/>
          <w:i/>
          <w:iCs/>
          <w:sz w:val="16"/>
          <w:szCs w:val="16"/>
        </w:rPr>
        <w:t xml:space="preserve">      </w:t>
      </w:r>
      <w:r w:rsidRPr="00645D9D">
        <w:rPr>
          <w:rFonts w:ascii="Segoe UI" w:hAnsi="Segoe UI" w:cs="Segoe UI"/>
          <w:i/>
          <w:iCs/>
          <w:sz w:val="16"/>
          <w:szCs w:val="16"/>
        </w:rPr>
        <w:t xml:space="preserve">     </w:t>
      </w:r>
      <w:r w:rsidRPr="00645D9D">
        <w:rPr>
          <w:rFonts w:ascii="Segoe UI" w:hAnsi="Segoe UI" w:cs="Segoe UI"/>
          <w:i/>
          <w:iCs/>
          <w:sz w:val="16"/>
          <w:szCs w:val="16"/>
        </w:rPr>
        <w:tab/>
        <w:t xml:space="preserve">   </w:t>
      </w:r>
      <w:r w:rsidR="00B73931" w:rsidRPr="00645D9D">
        <w:rPr>
          <w:rFonts w:ascii="Segoe UI" w:hAnsi="Segoe UI" w:cs="Segoe UI"/>
          <w:i/>
          <w:iCs/>
          <w:sz w:val="16"/>
          <w:szCs w:val="16"/>
        </w:rPr>
        <w:t xml:space="preserve">      </w:t>
      </w:r>
      <w:r w:rsidR="008174E5" w:rsidRPr="00645D9D">
        <w:rPr>
          <w:rFonts w:ascii="Segoe UI" w:hAnsi="Segoe UI" w:cs="Segoe UI"/>
          <w:i/>
          <w:iCs/>
          <w:sz w:val="16"/>
          <w:szCs w:val="16"/>
        </w:rPr>
        <w:t xml:space="preserve">  </w:t>
      </w:r>
      <w:r w:rsidR="00B73931" w:rsidRPr="00645D9D">
        <w:rPr>
          <w:rFonts w:ascii="Segoe UI" w:hAnsi="Segoe UI" w:cs="Segoe UI"/>
          <w:i/>
          <w:iCs/>
          <w:sz w:val="16"/>
          <w:szCs w:val="16"/>
        </w:rPr>
        <w:t xml:space="preserve">      </w:t>
      </w:r>
      <w:r w:rsidR="008174E5" w:rsidRPr="00645D9D">
        <w:rPr>
          <w:rFonts w:ascii="Segoe UI" w:hAnsi="Segoe UI" w:cs="Segoe UI"/>
          <w:i/>
          <w:iCs/>
          <w:sz w:val="16"/>
          <w:szCs w:val="16"/>
        </w:rPr>
        <w:t xml:space="preserve"> </w:t>
      </w:r>
      <w:r w:rsidRPr="00645D9D">
        <w:rPr>
          <w:rFonts w:ascii="Segoe UI" w:hAnsi="Segoe UI" w:cs="Segoe UI"/>
          <w:i/>
          <w:iCs/>
          <w:sz w:val="16"/>
          <w:szCs w:val="16"/>
        </w:rPr>
        <w:t>(czytelny podpis kandydata)</w:t>
      </w:r>
    </w:p>
    <w:p w14:paraId="0DB620E2" w14:textId="77777777" w:rsidR="00026A77" w:rsidRPr="00645D9D" w:rsidRDefault="00026A77" w:rsidP="00026A77">
      <w:pPr>
        <w:spacing w:after="0" w:line="240" w:lineRule="auto"/>
        <w:ind w:firstLine="708"/>
        <w:jc w:val="both"/>
        <w:rPr>
          <w:rFonts w:ascii="Segoe UI" w:hAnsi="Segoe UI" w:cs="Segoe UI"/>
          <w:i/>
          <w:iCs/>
          <w:sz w:val="16"/>
          <w:szCs w:val="16"/>
        </w:rPr>
      </w:pPr>
    </w:p>
    <w:p w14:paraId="1F18297D" w14:textId="77777777" w:rsidR="00026A77" w:rsidRPr="00645D9D" w:rsidRDefault="00026A77" w:rsidP="00026A77">
      <w:pPr>
        <w:spacing w:after="0" w:line="240" w:lineRule="auto"/>
        <w:ind w:firstLine="708"/>
        <w:jc w:val="both"/>
        <w:rPr>
          <w:rFonts w:ascii="Segoe UI" w:hAnsi="Segoe UI" w:cs="Segoe UI"/>
          <w:i/>
          <w:iCs/>
          <w:sz w:val="16"/>
          <w:szCs w:val="16"/>
        </w:rPr>
      </w:pPr>
    </w:p>
    <w:p w14:paraId="7CFC5A67" w14:textId="77777777" w:rsidR="00026A77" w:rsidRPr="00645D9D" w:rsidRDefault="00026A77" w:rsidP="00026A77">
      <w:pPr>
        <w:spacing w:after="0" w:line="240" w:lineRule="auto"/>
        <w:ind w:firstLine="708"/>
        <w:jc w:val="both"/>
        <w:rPr>
          <w:rFonts w:ascii="Segoe UI" w:hAnsi="Segoe UI" w:cs="Segoe UI"/>
          <w:i/>
          <w:iCs/>
          <w:sz w:val="16"/>
          <w:szCs w:val="16"/>
        </w:rPr>
      </w:pPr>
      <w:r w:rsidRPr="00645D9D">
        <w:rPr>
          <w:rFonts w:ascii="Segoe UI" w:hAnsi="Segoe UI" w:cs="Segoe UI"/>
          <w:i/>
          <w:iCs/>
          <w:sz w:val="16"/>
          <w:szCs w:val="16"/>
        </w:rPr>
        <w:tab/>
      </w:r>
      <w:r w:rsidRPr="00645D9D">
        <w:rPr>
          <w:rFonts w:ascii="Segoe UI" w:hAnsi="Segoe UI" w:cs="Segoe UI"/>
          <w:i/>
          <w:iCs/>
          <w:sz w:val="16"/>
          <w:szCs w:val="16"/>
        </w:rPr>
        <w:tab/>
      </w:r>
      <w:r w:rsidRPr="00645D9D">
        <w:rPr>
          <w:rFonts w:ascii="Segoe UI" w:hAnsi="Segoe UI" w:cs="Segoe UI"/>
          <w:i/>
          <w:iCs/>
          <w:sz w:val="16"/>
          <w:szCs w:val="16"/>
        </w:rPr>
        <w:tab/>
      </w:r>
      <w:r w:rsidRPr="00645D9D">
        <w:rPr>
          <w:rFonts w:ascii="Segoe UI" w:hAnsi="Segoe UI" w:cs="Segoe UI"/>
          <w:i/>
          <w:iCs/>
          <w:sz w:val="16"/>
          <w:szCs w:val="16"/>
        </w:rPr>
        <w:tab/>
      </w:r>
      <w:r w:rsidRPr="00645D9D">
        <w:rPr>
          <w:rFonts w:ascii="Segoe UI" w:hAnsi="Segoe UI" w:cs="Segoe UI"/>
          <w:i/>
          <w:iCs/>
          <w:sz w:val="16"/>
          <w:szCs w:val="16"/>
        </w:rPr>
        <w:tab/>
        <w:t xml:space="preserve">         </w:t>
      </w:r>
      <w:r w:rsidR="00B73931" w:rsidRPr="00645D9D">
        <w:rPr>
          <w:rFonts w:ascii="Segoe UI" w:hAnsi="Segoe UI" w:cs="Segoe UI"/>
          <w:i/>
          <w:iCs/>
          <w:sz w:val="16"/>
          <w:szCs w:val="16"/>
        </w:rPr>
        <w:t xml:space="preserve">        </w:t>
      </w:r>
      <w:r w:rsidRPr="00645D9D">
        <w:rPr>
          <w:rFonts w:ascii="Segoe UI" w:hAnsi="Segoe UI" w:cs="Segoe UI"/>
          <w:i/>
          <w:iCs/>
          <w:sz w:val="16"/>
          <w:szCs w:val="16"/>
        </w:rPr>
        <w:t xml:space="preserve"> </w:t>
      </w:r>
      <w:r w:rsidR="00B73931" w:rsidRPr="00645D9D">
        <w:rPr>
          <w:rFonts w:ascii="Segoe UI" w:hAnsi="Segoe UI" w:cs="Segoe UI"/>
          <w:i/>
          <w:iCs/>
          <w:sz w:val="16"/>
          <w:szCs w:val="16"/>
        </w:rPr>
        <w:t xml:space="preserve">    </w:t>
      </w:r>
      <w:r w:rsidRPr="00645D9D">
        <w:rPr>
          <w:rFonts w:ascii="Segoe UI" w:hAnsi="Segoe UI" w:cs="Segoe UI"/>
          <w:i/>
          <w:iCs/>
          <w:sz w:val="16"/>
          <w:szCs w:val="16"/>
        </w:rPr>
        <w:t>………………………………..…………………………………………………………</w:t>
      </w:r>
    </w:p>
    <w:p w14:paraId="782511E2" w14:textId="77777777" w:rsidR="00026A77" w:rsidRPr="00645D9D" w:rsidRDefault="00026A77" w:rsidP="00026A77">
      <w:pPr>
        <w:spacing w:line="240" w:lineRule="auto"/>
        <w:rPr>
          <w:rFonts w:ascii="Segoe UI" w:hAnsi="Segoe UI" w:cs="Segoe UI"/>
          <w:i/>
          <w:sz w:val="16"/>
          <w:szCs w:val="16"/>
        </w:rPr>
      </w:pPr>
      <w:r w:rsidRPr="00645D9D">
        <w:rPr>
          <w:rFonts w:ascii="Segoe UI" w:hAnsi="Segoe UI" w:cs="Segoe UI"/>
          <w:sz w:val="20"/>
          <w:szCs w:val="20"/>
        </w:rPr>
        <w:tab/>
      </w:r>
      <w:r w:rsidR="008174E5" w:rsidRPr="00645D9D">
        <w:rPr>
          <w:rFonts w:ascii="Segoe UI" w:hAnsi="Segoe UI" w:cs="Segoe UI"/>
          <w:sz w:val="20"/>
          <w:szCs w:val="20"/>
        </w:rPr>
        <w:t xml:space="preserve"> </w:t>
      </w:r>
      <w:r w:rsidRPr="00645D9D">
        <w:rPr>
          <w:rFonts w:ascii="Segoe UI" w:hAnsi="Segoe UI" w:cs="Segoe UI"/>
          <w:sz w:val="20"/>
          <w:szCs w:val="20"/>
        </w:rPr>
        <w:tab/>
      </w:r>
      <w:r w:rsidRPr="00645D9D">
        <w:rPr>
          <w:rFonts w:ascii="Segoe UI" w:hAnsi="Segoe UI" w:cs="Segoe UI"/>
          <w:sz w:val="20"/>
          <w:szCs w:val="20"/>
        </w:rPr>
        <w:tab/>
      </w:r>
      <w:r w:rsidRPr="00645D9D">
        <w:rPr>
          <w:rFonts w:ascii="Segoe UI" w:hAnsi="Segoe UI" w:cs="Segoe UI"/>
          <w:sz w:val="20"/>
          <w:szCs w:val="20"/>
        </w:rPr>
        <w:tab/>
        <w:t xml:space="preserve">              </w:t>
      </w:r>
      <w:r w:rsidR="008174E5" w:rsidRPr="00645D9D">
        <w:rPr>
          <w:rFonts w:ascii="Segoe UI" w:hAnsi="Segoe UI" w:cs="Segoe UI"/>
          <w:sz w:val="20"/>
          <w:szCs w:val="20"/>
        </w:rPr>
        <w:t xml:space="preserve">    </w:t>
      </w:r>
      <w:r w:rsidRPr="00645D9D">
        <w:rPr>
          <w:rFonts w:ascii="Segoe UI" w:hAnsi="Segoe UI" w:cs="Segoe UI"/>
          <w:sz w:val="20"/>
          <w:szCs w:val="20"/>
        </w:rPr>
        <w:t xml:space="preserve">    </w:t>
      </w:r>
      <w:r w:rsidR="00B73931" w:rsidRPr="00645D9D">
        <w:rPr>
          <w:rFonts w:ascii="Segoe UI" w:hAnsi="Segoe UI" w:cs="Segoe UI"/>
          <w:sz w:val="20"/>
          <w:szCs w:val="20"/>
        </w:rPr>
        <w:t xml:space="preserve">  </w:t>
      </w:r>
      <w:r w:rsidRPr="00645D9D">
        <w:rPr>
          <w:rFonts w:ascii="Segoe UI" w:hAnsi="Segoe UI" w:cs="Segoe UI"/>
          <w:sz w:val="20"/>
          <w:szCs w:val="20"/>
        </w:rPr>
        <w:t xml:space="preserve">   </w:t>
      </w:r>
      <w:r w:rsidR="00B73931" w:rsidRPr="00645D9D">
        <w:rPr>
          <w:rFonts w:ascii="Segoe UI" w:hAnsi="Segoe UI" w:cs="Segoe UI"/>
          <w:sz w:val="20"/>
          <w:szCs w:val="20"/>
        </w:rPr>
        <w:t xml:space="preserve">          </w:t>
      </w:r>
      <w:r w:rsidRPr="00645D9D">
        <w:rPr>
          <w:rFonts w:ascii="Segoe UI" w:hAnsi="Segoe UI" w:cs="Segoe UI"/>
          <w:i/>
          <w:sz w:val="16"/>
          <w:szCs w:val="16"/>
        </w:rPr>
        <w:t>(czytelny podpis rodzica lub opiekuna prawnego)</w:t>
      </w:r>
    </w:p>
    <w:p w14:paraId="412BFDAB" w14:textId="77777777" w:rsidR="00026A77" w:rsidRPr="00645D9D" w:rsidRDefault="00026A77" w:rsidP="00026A77">
      <w:pPr>
        <w:spacing w:line="240" w:lineRule="auto"/>
        <w:rPr>
          <w:rFonts w:ascii="Segoe UI" w:hAnsi="Segoe UI" w:cs="Segoe UI"/>
          <w:i/>
          <w:sz w:val="16"/>
          <w:szCs w:val="16"/>
        </w:rPr>
      </w:pPr>
      <w:r w:rsidRPr="00645D9D">
        <w:rPr>
          <w:rFonts w:ascii="Segoe UI" w:hAnsi="Segoe UI" w:cs="Segoe UI"/>
          <w:b/>
          <w:sz w:val="16"/>
          <w:szCs w:val="16"/>
        </w:rPr>
        <w:t xml:space="preserve">  *wymagany w przypadku, gdy kandydat jest osobą niepełnoletnią.</w:t>
      </w:r>
    </w:p>
    <w:p w14:paraId="4FAF589F" w14:textId="77777777" w:rsidR="008174E5" w:rsidRPr="00645D9D" w:rsidRDefault="00026A77" w:rsidP="008174E5">
      <w:pPr>
        <w:spacing w:after="0" w:line="240" w:lineRule="auto"/>
        <w:jc w:val="both"/>
        <w:rPr>
          <w:rFonts w:ascii="Segoe UI" w:eastAsia="Times New Roman" w:hAnsi="Segoe UI" w:cs="Segoe UI"/>
          <w:sz w:val="16"/>
          <w:szCs w:val="16"/>
          <w:lang w:eastAsia="pl-PL"/>
        </w:rPr>
      </w:pPr>
      <w:r w:rsidRPr="00645D9D">
        <w:rPr>
          <w:rFonts w:ascii="Segoe UI" w:eastAsia="Times New Roman" w:hAnsi="Segoe UI" w:cs="Segoe UI"/>
          <w:sz w:val="20"/>
          <w:szCs w:val="20"/>
          <w:lang w:eastAsia="pl-PL"/>
        </w:rPr>
        <w:br/>
      </w:r>
      <w:r w:rsidRPr="00645D9D">
        <w:rPr>
          <w:rFonts w:ascii="Segoe UI" w:eastAsia="Times New Roman" w:hAnsi="Segoe UI" w:cs="Segoe UI"/>
          <w:sz w:val="16"/>
          <w:szCs w:val="16"/>
          <w:lang w:eastAsia="pl-PL"/>
        </w:rPr>
        <w:t>Ja, ..........................................................................................................., jako prawny opiekun wyrażam</w:t>
      </w:r>
      <w:r w:rsidR="008174E5" w:rsidRPr="00645D9D">
        <w:rPr>
          <w:rFonts w:ascii="Segoe UI" w:eastAsia="Times New Roman" w:hAnsi="Segoe UI" w:cs="Segoe UI"/>
          <w:sz w:val="16"/>
          <w:szCs w:val="16"/>
          <w:lang w:eastAsia="pl-PL"/>
        </w:rPr>
        <w:t xml:space="preserve"> </w:t>
      </w:r>
    </w:p>
    <w:p w14:paraId="14E79AE4" w14:textId="77777777" w:rsidR="00026A77" w:rsidRPr="00645D9D" w:rsidRDefault="008174E5" w:rsidP="008174E5">
      <w:pPr>
        <w:spacing w:after="0" w:line="240" w:lineRule="auto"/>
        <w:jc w:val="both"/>
        <w:rPr>
          <w:rFonts w:ascii="Segoe UI" w:eastAsia="Times New Roman" w:hAnsi="Segoe UI" w:cs="Segoe UI"/>
          <w:i/>
          <w:sz w:val="16"/>
          <w:szCs w:val="16"/>
          <w:lang w:eastAsia="pl-PL"/>
        </w:rPr>
      </w:pPr>
      <w:r w:rsidRPr="00645D9D">
        <w:rPr>
          <w:rFonts w:ascii="Segoe UI" w:eastAsia="Times New Roman" w:hAnsi="Segoe UI" w:cs="Segoe UI"/>
          <w:i/>
          <w:sz w:val="16"/>
          <w:szCs w:val="16"/>
          <w:lang w:eastAsia="pl-PL"/>
        </w:rPr>
        <w:t xml:space="preserve">           </w:t>
      </w:r>
      <w:r w:rsidR="00026A77" w:rsidRPr="00645D9D">
        <w:rPr>
          <w:rFonts w:ascii="Segoe UI" w:eastAsia="Times New Roman" w:hAnsi="Segoe UI" w:cs="Segoe UI"/>
          <w:i/>
          <w:sz w:val="16"/>
          <w:szCs w:val="16"/>
          <w:lang w:eastAsia="pl-PL"/>
        </w:rPr>
        <w:t xml:space="preserve">(Imię i nazwisko opiekuna prawnego) </w:t>
      </w:r>
    </w:p>
    <w:p w14:paraId="142DC91D" w14:textId="77777777" w:rsidR="00026A77" w:rsidRPr="00645D9D" w:rsidRDefault="00026A77" w:rsidP="00026A77">
      <w:pPr>
        <w:spacing w:after="0" w:line="240" w:lineRule="auto"/>
        <w:jc w:val="both"/>
        <w:rPr>
          <w:rFonts w:ascii="Segoe UI" w:eastAsia="Times New Roman" w:hAnsi="Segoe UI" w:cs="Segoe UI"/>
          <w:sz w:val="16"/>
          <w:szCs w:val="16"/>
          <w:lang w:eastAsia="pl-PL"/>
        </w:rPr>
      </w:pPr>
      <w:r w:rsidRPr="00645D9D">
        <w:rPr>
          <w:rFonts w:ascii="Segoe UI" w:eastAsia="Times New Roman" w:hAnsi="Segoe UI" w:cs="Segoe UI"/>
          <w:sz w:val="16"/>
          <w:szCs w:val="16"/>
          <w:lang w:eastAsia="pl-PL"/>
        </w:rPr>
        <w:t>zgodę na uczestnictwo...............................................................................................................................................</w:t>
      </w:r>
    </w:p>
    <w:p w14:paraId="3B891E6C" w14:textId="77777777" w:rsidR="00026A77" w:rsidRPr="00645D9D" w:rsidRDefault="00026A77" w:rsidP="00026A77">
      <w:pPr>
        <w:spacing w:after="0" w:line="240" w:lineRule="auto"/>
        <w:jc w:val="both"/>
        <w:rPr>
          <w:rFonts w:ascii="Segoe UI" w:eastAsia="Times New Roman" w:hAnsi="Segoe UI" w:cs="Segoe UI"/>
          <w:i/>
          <w:sz w:val="16"/>
          <w:szCs w:val="16"/>
          <w:lang w:eastAsia="pl-PL"/>
        </w:rPr>
      </w:pPr>
      <w:r w:rsidRPr="00645D9D">
        <w:rPr>
          <w:rFonts w:ascii="Segoe UI" w:eastAsia="Times New Roman" w:hAnsi="Segoe UI" w:cs="Segoe UI"/>
          <w:i/>
          <w:sz w:val="16"/>
          <w:szCs w:val="16"/>
          <w:lang w:eastAsia="pl-PL"/>
        </w:rPr>
        <w:t xml:space="preserve">                                                                             (Imię i nazwisko kandydata)</w:t>
      </w:r>
    </w:p>
    <w:p w14:paraId="1660FA9D" w14:textId="4803309B" w:rsidR="00026A77" w:rsidRPr="00645D9D" w:rsidRDefault="00026A77" w:rsidP="00026A77">
      <w:pPr>
        <w:spacing w:after="0" w:line="240" w:lineRule="auto"/>
        <w:jc w:val="both"/>
        <w:rPr>
          <w:rFonts w:ascii="Segoe UI" w:eastAsia="Times New Roman" w:hAnsi="Segoe UI" w:cs="Segoe UI"/>
          <w:sz w:val="16"/>
          <w:szCs w:val="16"/>
          <w:lang w:eastAsia="pl-PL"/>
        </w:rPr>
      </w:pPr>
      <w:r w:rsidRPr="00645D9D">
        <w:rPr>
          <w:rFonts w:ascii="Segoe UI" w:eastAsia="Times New Roman" w:hAnsi="Segoe UI" w:cs="Segoe UI"/>
          <w:sz w:val="16"/>
          <w:szCs w:val="16"/>
          <w:lang w:eastAsia="pl-PL"/>
        </w:rPr>
        <w:t>w projekcie „</w:t>
      </w:r>
      <w:r w:rsidR="006E7758">
        <w:rPr>
          <w:rFonts w:ascii="Segoe UI" w:eastAsia="Times New Roman" w:hAnsi="Segoe UI" w:cs="Segoe UI"/>
          <w:sz w:val="16"/>
          <w:szCs w:val="16"/>
          <w:lang w:eastAsia="pl-PL"/>
        </w:rPr>
        <w:t>Czas na</w:t>
      </w:r>
      <w:r w:rsidR="00B73931" w:rsidRPr="00645D9D">
        <w:rPr>
          <w:rFonts w:ascii="Segoe UI" w:eastAsia="Times New Roman" w:hAnsi="Segoe UI" w:cs="Segoe UI"/>
          <w:sz w:val="16"/>
          <w:szCs w:val="16"/>
          <w:lang w:eastAsia="pl-PL"/>
        </w:rPr>
        <w:t xml:space="preserve"> KWALIFIKACJE</w:t>
      </w:r>
      <w:r w:rsidRPr="00645D9D">
        <w:rPr>
          <w:rFonts w:ascii="Segoe UI" w:eastAsia="Times New Roman" w:hAnsi="Segoe UI" w:cs="Segoe UI"/>
          <w:sz w:val="16"/>
          <w:szCs w:val="16"/>
          <w:lang w:eastAsia="pl-PL"/>
        </w:rPr>
        <w:t xml:space="preserve">” i jestem świadomy/a zakresu zajęć, zakresu prac, wykonywanych w ramach działań projektu. </w:t>
      </w:r>
    </w:p>
    <w:p w14:paraId="217B29A9" w14:textId="77777777" w:rsidR="00026A77" w:rsidRPr="00645D9D" w:rsidRDefault="00026A77" w:rsidP="00026A77">
      <w:pPr>
        <w:spacing w:after="0" w:line="240" w:lineRule="auto"/>
        <w:ind w:left="4248" w:firstLine="708"/>
        <w:jc w:val="both"/>
        <w:rPr>
          <w:rFonts w:ascii="Segoe UI" w:eastAsia="Times New Roman" w:hAnsi="Segoe UI" w:cs="Segoe UI"/>
          <w:sz w:val="16"/>
          <w:szCs w:val="16"/>
          <w:lang w:eastAsia="pl-PL"/>
        </w:rPr>
      </w:pPr>
    </w:p>
    <w:p w14:paraId="0CF9FCF5" w14:textId="77777777" w:rsidR="00026A77" w:rsidRPr="00645D9D" w:rsidRDefault="00026A77" w:rsidP="00026A77">
      <w:pPr>
        <w:spacing w:after="0" w:line="240" w:lineRule="auto"/>
        <w:ind w:left="4248" w:firstLine="708"/>
        <w:jc w:val="both"/>
        <w:rPr>
          <w:rFonts w:ascii="Segoe UI" w:eastAsia="Times New Roman" w:hAnsi="Segoe UI" w:cs="Segoe UI"/>
          <w:sz w:val="20"/>
          <w:szCs w:val="20"/>
          <w:lang w:eastAsia="pl-PL"/>
        </w:rPr>
      </w:pPr>
      <w:r w:rsidRPr="00645D9D">
        <w:rPr>
          <w:rFonts w:ascii="Segoe UI" w:eastAsia="Times New Roman" w:hAnsi="Segoe UI" w:cs="Segoe UI"/>
          <w:sz w:val="20"/>
          <w:szCs w:val="20"/>
          <w:lang w:eastAsia="pl-PL"/>
        </w:rPr>
        <w:t>…….......................................................................</w:t>
      </w:r>
    </w:p>
    <w:p w14:paraId="6D69FE32" w14:textId="77777777" w:rsidR="00026A77" w:rsidRPr="00645D9D" w:rsidRDefault="00026A77" w:rsidP="00026A77">
      <w:pPr>
        <w:spacing w:after="0" w:line="240" w:lineRule="auto"/>
        <w:jc w:val="both"/>
        <w:rPr>
          <w:rFonts w:ascii="Segoe UI" w:eastAsia="Times New Roman" w:hAnsi="Segoe UI" w:cs="Segoe UI"/>
          <w:sz w:val="20"/>
          <w:szCs w:val="20"/>
          <w:lang w:eastAsia="pl-PL"/>
        </w:rPr>
      </w:pP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t xml:space="preserve">    </w:t>
      </w:r>
      <w:r w:rsidRPr="00645D9D">
        <w:rPr>
          <w:rFonts w:ascii="Segoe UI" w:hAnsi="Segoe UI" w:cs="Segoe UI"/>
          <w:i/>
          <w:sz w:val="16"/>
          <w:szCs w:val="16"/>
        </w:rPr>
        <w:t>(czytelny podpis rodzica lub opiekuna prawnego)</w:t>
      </w:r>
    </w:p>
    <w:p w14:paraId="1649B10A" w14:textId="77777777" w:rsidR="00026A77" w:rsidRPr="00645D9D" w:rsidRDefault="00026A77" w:rsidP="00026A77">
      <w:pPr>
        <w:spacing w:after="0" w:line="240" w:lineRule="auto"/>
        <w:jc w:val="both"/>
        <w:rPr>
          <w:rFonts w:ascii="Segoe UI" w:eastAsia="Times New Roman" w:hAnsi="Segoe UI" w:cs="Segoe UI"/>
          <w:sz w:val="20"/>
          <w:szCs w:val="20"/>
          <w:lang w:eastAsia="pl-PL"/>
        </w:rPr>
      </w:pPr>
    </w:p>
    <w:p w14:paraId="24197D43" w14:textId="3F59A314" w:rsidR="00026A77" w:rsidRPr="00645D9D" w:rsidRDefault="00026A77" w:rsidP="00026A77">
      <w:pPr>
        <w:spacing w:after="0" w:line="240" w:lineRule="auto"/>
        <w:jc w:val="both"/>
        <w:rPr>
          <w:rFonts w:ascii="Segoe UI" w:hAnsi="Segoe UI" w:cs="Segoe UI"/>
          <w:sz w:val="16"/>
          <w:szCs w:val="16"/>
          <w:u w:val="single"/>
        </w:rPr>
      </w:pPr>
      <w:r w:rsidRPr="00645D9D">
        <w:rPr>
          <w:rFonts w:ascii="Segoe UI" w:hAnsi="Segoe UI" w:cs="Segoe UI"/>
          <w:sz w:val="16"/>
          <w:szCs w:val="16"/>
          <w:u w:val="single"/>
        </w:rPr>
        <w:t>Brak podpisu jest jednoznaczny z rezygnacją z udziału w projekcie „</w:t>
      </w:r>
      <w:r w:rsidR="006E7758">
        <w:rPr>
          <w:rFonts w:ascii="Segoe UI" w:hAnsi="Segoe UI" w:cs="Segoe UI"/>
          <w:sz w:val="16"/>
          <w:szCs w:val="16"/>
          <w:u w:val="single"/>
        </w:rPr>
        <w:t>Czas na</w:t>
      </w:r>
      <w:r w:rsidR="00B73931" w:rsidRPr="00645D9D">
        <w:rPr>
          <w:rFonts w:ascii="Segoe UI" w:hAnsi="Segoe UI" w:cs="Segoe UI"/>
          <w:sz w:val="16"/>
          <w:szCs w:val="16"/>
          <w:u w:val="single"/>
        </w:rPr>
        <w:t xml:space="preserve"> KWALIFIKACJE</w:t>
      </w:r>
      <w:r w:rsidRPr="00645D9D">
        <w:rPr>
          <w:rFonts w:ascii="Segoe UI" w:hAnsi="Segoe UI" w:cs="Segoe UI"/>
          <w:sz w:val="16"/>
          <w:szCs w:val="16"/>
          <w:u w:val="single"/>
        </w:rPr>
        <w:t>”.</w:t>
      </w:r>
    </w:p>
    <w:p w14:paraId="00E748C3" w14:textId="4CADCC39" w:rsidR="008174E5" w:rsidRDefault="008174E5" w:rsidP="00026A77">
      <w:pPr>
        <w:spacing w:after="0" w:line="240" w:lineRule="auto"/>
        <w:jc w:val="right"/>
        <w:rPr>
          <w:rFonts w:ascii="Segoe UI" w:hAnsi="Segoe UI" w:cs="Segoe UI"/>
          <w:sz w:val="18"/>
          <w:szCs w:val="18"/>
        </w:rPr>
      </w:pPr>
    </w:p>
    <w:p w14:paraId="73CCBE72" w14:textId="65F1019F" w:rsidR="008158DA" w:rsidRDefault="008158DA" w:rsidP="00026A77">
      <w:pPr>
        <w:spacing w:after="0" w:line="240" w:lineRule="auto"/>
        <w:jc w:val="right"/>
        <w:rPr>
          <w:rFonts w:ascii="Segoe UI" w:hAnsi="Segoe UI" w:cs="Segoe UI"/>
          <w:sz w:val="18"/>
          <w:szCs w:val="18"/>
        </w:rPr>
      </w:pPr>
    </w:p>
    <w:p w14:paraId="726420AA" w14:textId="6ED9348D" w:rsidR="008158DA" w:rsidRDefault="008158DA" w:rsidP="00026A77">
      <w:pPr>
        <w:spacing w:after="0" w:line="240" w:lineRule="auto"/>
        <w:jc w:val="right"/>
        <w:rPr>
          <w:rFonts w:ascii="Segoe UI" w:hAnsi="Segoe UI" w:cs="Segoe UI"/>
          <w:sz w:val="18"/>
          <w:szCs w:val="18"/>
        </w:rPr>
      </w:pPr>
    </w:p>
    <w:p w14:paraId="55F86DD4" w14:textId="7C37CE1F" w:rsidR="006F26BB" w:rsidRPr="00645D9D" w:rsidRDefault="006F26BB" w:rsidP="006F26BB">
      <w:pPr>
        <w:tabs>
          <w:tab w:val="left" w:pos="5190"/>
          <w:tab w:val="right" w:pos="9070"/>
        </w:tabs>
        <w:spacing w:after="0"/>
        <w:ind w:left="2"/>
        <w:jc w:val="right"/>
        <w:rPr>
          <w:rFonts w:ascii="Segoe UI" w:hAnsi="Segoe UI" w:cs="Segoe UI"/>
          <w:sz w:val="16"/>
          <w:szCs w:val="16"/>
        </w:rPr>
      </w:pPr>
      <w:r w:rsidRPr="00645D9D">
        <w:rPr>
          <w:rFonts w:ascii="Segoe UI" w:hAnsi="Segoe UI" w:cs="Segoe UI"/>
          <w:sz w:val="16"/>
          <w:szCs w:val="16"/>
        </w:rPr>
        <w:t xml:space="preserve">Załącznik nr </w:t>
      </w:r>
      <w:r>
        <w:rPr>
          <w:rFonts w:ascii="Segoe UI" w:hAnsi="Segoe UI" w:cs="Segoe UI"/>
          <w:sz w:val="16"/>
          <w:szCs w:val="16"/>
        </w:rPr>
        <w:t>3</w:t>
      </w:r>
      <w:r w:rsidRPr="00645D9D">
        <w:rPr>
          <w:rFonts w:ascii="Segoe UI" w:hAnsi="Segoe UI" w:cs="Segoe UI"/>
          <w:sz w:val="16"/>
          <w:szCs w:val="16"/>
        </w:rPr>
        <w:t xml:space="preserve"> do Regulaminu</w:t>
      </w:r>
    </w:p>
    <w:p w14:paraId="369A366F" w14:textId="77777777" w:rsidR="006F26BB" w:rsidRPr="00645D9D" w:rsidRDefault="006F26BB" w:rsidP="006F26BB">
      <w:pPr>
        <w:spacing w:after="0"/>
        <w:ind w:left="2"/>
        <w:jc w:val="right"/>
        <w:rPr>
          <w:rFonts w:ascii="Segoe UI" w:hAnsi="Segoe UI" w:cs="Segoe UI"/>
          <w:sz w:val="16"/>
          <w:szCs w:val="16"/>
        </w:rPr>
      </w:pPr>
      <w:r w:rsidRPr="00645D9D">
        <w:rPr>
          <w:rFonts w:ascii="Segoe UI" w:hAnsi="Segoe UI" w:cs="Segoe UI"/>
          <w:sz w:val="16"/>
          <w:szCs w:val="16"/>
        </w:rPr>
        <w:lastRenderedPageBreak/>
        <w:t>Rekrutacji i uczestnictwa w projekcie „</w:t>
      </w:r>
      <w:r>
        <w:rPr>
          <w:rFonts w:ascii="Segoe UI" w:hAnsi="Segoe UI" w:cs="Segoe UI"/>
          <w:sz w:val="16"/>
          <w:szCs w:val="16"/>
        </w:rPr>
        <w:t>Czas na</w:t>
      </w:r>
      <w:r w:rsidRPr="00645D9D">
        <w:rPr>
          <w:rFonts w:ascii="Segoe UI" w:hAnsi="Segoe UI" w:cs="Segoe UI"/>
          <w:sz w:val="16"/>
          <w:szCs w:val="16"/>
        </w:rPr>
        <w:t xml:space="preserve"> KWALIFIKACJE”</w:t>
      </w:r>
    </w:p>
    <w:p w14:paraId="6BF40E61" w14:textId="552700B0" w:rsidR="00FB57B3" w:rsidRPr="00645D9D" w:rsidRDefault="006F26BB" w:rsidP="006F26BB">
      <w:pPr>
        <w:jc w:val="right"/>
        <w:rPr>
          <w:rFonts w:ascii="Segoe UI" w:hAnsi="Segoe UI" w:cs="Segoe UI"/>
          <w:b/>
          <w:sz w:val="18"/>
          <w:szCs w:val="18"/>
        </w:rPr>
      </w:pPr>
      <w:r w:rsidRPr="00AF04CA">
        <w:rPr>
          <w:rFonts w:asciiTheme="minorHAnsi" w:hAnsiTheme="minorHAnsi" w:cstheme="minorHAnsi"/>
          <w:sz w:val="18"/>
          <w:szCs w:val="18"/>
        </w:rPr>
        <w:t>dla Zespołu Szkół nr 9 im. Romualda Traugutta</w:t>
      </w:r>
      <w:r w:rsidRPr="00AF04CA">
        <w:rPr>
          <w:rFonts w:asciiTheme="minorHAnsi" w:eastAsia="Times New Roman" w:hAnsiTheme="minorHAnsi" w:cstheme="minorHAnsi"/>
          <w:sz w:val="18"/>
          <w:szCs w:val="18"/>
          <w:lang w:eastAsia="pl-PL"/>
        </w:rPr>
        <w:t>, ul. Jedności 9, 75-401</w:t>
      </w:r>
      <w:r>
        <w:rPr>
          <w:rFonts w:asciiTheme="minorHAnsi" w:eastAsia="Times New Roman" w:hAnsiTheme="minorHAnsi" w:cstheme="minorHAnsi"/>
          <w:sz w:val="18"/>
          <w:szCs w:val="18"/>
          <w:lang w:eastAsia="pl-PL"/>
        </w:rPr>
        <w:t xml:space="preserve"> Koszalin</w:t>
      </w:r>
      <w:r w:rsidR="009A6952" w:rsidRPr="00645D9D">
        <w:rPr>
          <w:rFonts w:ascii="Segoe UI" w:eastAsia="Times New Roman" w:hAnsi="Segoe UI" w:cs="Segoe UI"/>
          <w:sz w:val="20"/>
          <w:szCs w:val="20"/>
          <w:lang w:eastAsia="pl-PL"/>
        </w:rPr>
        <w:br/>
      </w:r>
    </w:p>
    <w:p w14:paraId="0CD897A7" w14:textId="77777777" w:rsidR="00DB4B92" w:rsidRPr="00645D9D" w:rsidRDefault="00DB4B92" w:rsidP="00B73931">
      <w:pPr>
        <w:tabs>
          <w:tab w:val="center" w:pos="1440"/>
          <w:tab w:val="center" w:pos="7200"/>
        </w:tabs>
        <w:spacing w:after="60"/>
        <w:jc w:val="center"/>
        <w:rPr>
          <w:rFonts w:ascii="Segoe UI" w:hAnsi="Segoe UI" w:cs="Segoe UI"/>
          <w:b/>
          <w:sz w:val="20"/>
          <w:szCs w:val="20"/>
        </w:rPr>
      </w:pPr>
      <w:r w:rsidRPr="00645D9D">
        <w:rPr>
          <w:rFonts w:ascii="Segoe UI" w:hAnsi="Segoe UI" w:cs="Segoe UI"/>
          <w:b/>
          <w:sz w:val="20"/>
          <w:szCs w:val="20"/>
        </w:rPr>
        <w:t>OŚWIADCZENIE UCZESTNIKA PROJEKTU</w:t>
      </w:r>
    </w:p>
    <w:p w14:paraId="6C3E913F" w14:textId="77777777" w:rsidR="008174E5" w:rsidRPr="00645D9D" w:rsidRDefault="008174E5" w:rsidP="008174E5">
      <w:pPr>
        <w:jc w:val="center"/>
        <w:rPr>
          <w:rFonts w:ascii="Segoe UI" w:hAnsi="Segoe UI" w:cs="Segoe UI"/>
          <w:sz w:val="18"/>
          <w:szCs w:val="18"/>
        </w:rPr>
      </w:pPr>
      <w:r w:rsidRPr="00645D9D">
        <w:rPr>
          <w:rFonts w:ascii="Segoe UI" w:hAnsi="Segoe UI" w:cs="Segoe UI"/>
          <w:sz w:val="18"/>
          <w:szCs w:val="18"/>
        </w:rPr>
        <w:t xml:space="preserve">(obowiązek informacyjny realizowany w związku z art. 13 i art. 14  </w:t>
      </w:r>
      <w:r w:rsidRPr="00645D9D">
        <w:rPr>
          <w:rFonts w:ascii="Segoe UI" w:hAnsi="Segoe UI" w:cs="Segoe UI"/>
          <w:sz w:val="18"/>
          <w:szCs w:val="18"/>
        </w:rPr>
        <w:br/>
        <w:t>Rozporządzenia Parlamentu Europejskiego i Rady (UE) 2016/679)</w:t>
      </w:r>
    </w:p>
    <w:p w14:paraId="375704D7" w14:textId="1DD2EE6C" w:rsidR="008174E5" w:rsidRPr="00645D9D" w:rsidRDefault="008174E5" w:rsidP="008174E5">
      <w:pPr>
        <w:spacing w:after="120" w:line="240" w:lineRule="auto"/>
        <w:jc w:val="both"/>
        <w:rPr>
          <w:rFonts w:ascii="Segoe UI" w:hAnsi="Segoe UI" w:cs="Segoe UI"/>
          <w:sz w:val="18"/>
          <w:szCs w:val="18"/>
        </w:rPr>
      </w:pPr>
      <w:r w:rsidRPr="00645D9D">
        <w:rPr>
          <w:rFonts w:ascii="Segoe UI" w:hAnsi="Segoe UI" w:cs="Segoe UI"/>
          <w:sz w:val="18"/>
          <w:szCs w:val="18"/>
        </w:rPr>
        <w:t>W związku z przystąpieniem do projektu pn. „</w:t>
      </w:r>
      <w:r w:rsidR="006E7758">
        <w:rPr>
          <w:rFonts w:ascii="Segoe UI" w:hAnsi="Segoe UI" w:cs="Segoe UI"/>
          <w:b/>
          <w:sz w:val="18"/>
          <w:szCs w:val="18"/>
        </w:rPr>
        <w:t>Czas na</w:t>
      </w:r>
      <w:r w:rsidR="00B73931" w:rsidRPr="00645D9D">
        <w:rPr>
          <w:rFonts w:ascii="Segoe UI" w:hAnsi="Segoe UI" w:cs="Segoe UI"/>
          <w:b/>
          <w:sz w:val="18"/>
          <w:szCs w:val="18"/>
        </w:rPr>
        <w:t xml:space="preserve"> KWALIFIKACJE</w:t>
      </w:r>
      <w:r w:rsidRPr="00645D9D">
        <w:rPr>
          <w:rFonts w:ascii="Segoe UI" w:hAnsi="Segoe UI" w:cs="Segoe UI"/>
          <w:sz w:val="18"/>
          <w:szCs w:val="18"/>
        </w:rPr>
        <w:t>” przyjmuję do wiadomości, iż:</w:t>
      </w:r>
    </w:p>
    <w:p w14:paraId="206175C3"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Administratorem moich danych osobowych jest:</w:t>
      </w:r>
    </w:p>
    <w:p w14:paraId="55EF8285" w14:textId="77777777" w:rsidR="008174E5" w:rsidRPr="00645D9D" w:rsidRDefault="008174E5" w:rsidP="008174E5">
      <w:pPr>
        <w:pStyle w:val="Akapitzlist"/>
        <w:numPr>
          <w:ilvl w:val="0"/>
          <w:numId w:val="32"/>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0" w:name="_Hlk9843206"/>
      <w:r w:rsidRPr="00645D9D">
        <w:rPr>
          <w:rFonts w:ascii="Segoe UI" w:hAnsi="Segoe UI" w:cs="Segoe UI"/>
          <w:sz w:val="18"/>
          <w:szCs w:val="18"/>
        </w:rPr>
        <w:t xml:space="preserve">czynności przetwarzania danych ze </w:t>
      </w:r>
      <w:bookmarkEnd w:id="0"/>
      <w:r w:rsidRPr="00645D9D">
        <w:rPr>
          <w:rFonts w:ascii="Segoe UI" w:hAnsi="Segoe UI" w:cs="Segoe UI"/>
          <w:sz w:val="18"/>
          <w:szCs w:val="18"/>
        </w:rPr>
        <w:t>zbioru „Projekty RPO WZ 2014-2020”,</w:t>
      </w:r>
    </w:p>
    <w:p w14:paraId="606F097F" w14:textId="77777777" w:rsidR="008174E5" w:rsidRPr="00645D9D" w:rsidRDefault="008174E5" w:rsidP="008174E5">
      <w:pPr>
        <w:pStyle w:val="Akapitzlist"/>
        <w:numPr>
          <w:ilvl w:val="0"/>
          <w:numId w:val="32"/>
        </w:numPr>
        <w:suppressAutoHyphens/>
        <w:spacing w:after="120" w:line="240" w:lineRule="auto"/>
        <w:jc w:val="both"/>
        <w:rPr>
          <w:rFonts w:ascii="Segoe UI" w:hAnsi="Segoe UI" w:cs="Segoe UI"/>
          <w:sz w:val="18"/>
          <w:szCs w:val="18"/>
        </w:rPr>
      </w:pPr>
      <w:r w:rsidRPr="00645D9D">
        <w:rPr>
          <w:rFonts w:ascii="Segoe UI" w:hAnsi="Segoe UI" w:cs="Segoe UI"/>
          <w:sz w:val="18"/>
          <w:szCs w:val="18"/>
        </w:rPr>
        <w:t>Minister właściwy do spraw rozwoju regionalnego</w:t>
      </w:r>
      <w:r w:rsidRPr="00645D9D">
        <w:rPr>
          <w:rFonts w:ascii="Segoe UI" w:hAnsi="Segoe UI" w:cs="Segoe UI"/>
          <w:sz w:val="18"/>
          <w:szCs w:val="18"/>
          <w:lang w:eastAsia="pl-PL"/>
        </w:rPr>
        <w:t xml:space="preserve"> z siedzibą </w:t>
      </w:r>
      <w:r w:rsidRPr="00645D9D">
        <w:rPr>
          <w:rFonts w:ascii="Segoe UI" w:hAnsi="Segoe UI" w:cs="Segoe UI"/>
          <w:sz w:val="18"/>
          <w:szCs w:val="18"/>
        </w:rPr>
        <w:t xml:space="preserve">przy ul. Wspólnej 2/4, 00-926 Warszawa, dla danych </w:t>
      </w:r>
      <w:r w:rsidRPr="00645D9D">
        <w:rPr>
          <w:rFonts w:ascii="Segoe UI" w:hAnsi="Segoe UI" w:cs="Segoe UI"/>
          <w:sz w:val="18"/>
          <w:szCs w:val="18"/>
        </w:rPr>
        <w:br/>
        <w:t>w ramach czynności przetwarzania danych ze zbioru „Centralny system teleinformatyczny wspierający realizację programów operacyjnych”.</w:t>
      </w:r>
    </w:p>
    <w:p w14:paraId="1ECC3D88"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Przetwarzanie moich danych osobowych jest zgodne z prawem i spełnia warunki, o których mowa art. 6 ust. 1 lit. c </w:t>
      </w:r>
      <w:r w:rsidRPr="00645D9D">
        <w:rPr>
          <w:rFonts w:ascii="Segoe UI" w:hAnsi="Segoe UI" w:cs="Segoe UI"/>
          <w:sz w:val="18"/>
          <w:szCs w:val="18"/>
          <w:lang w:eastAsia="ar-SA"/>
        </w:rPr>
        <w:t>oraz art. 9 ust. 2 lit. g</w:t>
      </w:r>
      <w:r w:rsidRPr="00645D9D">
        <w:rPr>
          <w:rFonts w:ascii="Segoe UI" w:hAnsi="Segoe UI" w:cs="Segoe UI"/>
          <w:sz w:val="18"/>
          <w:szCs w:val="18"/>
        </w:rPr>
        <w:t xml:space="preserve"> Rozporządzenia Parlamentu Europejskiego i Rady (UE) 2016/679  – dane osobowe są  </w:t>
      </w:r>
      <w:r w:rsidRPr="00645D9D">
        <w:rPr>
          <w:rFonts w:ascii="Segoe UI" w:hAnsi="Segoe UI" w:cs="Segoe UI"/>
          <w:sz w:val="18"/>
          <w:szCs w:val="18"/>
          <w:lang w:eastAsia="ar-SA"/>
        </w:rPr>
        <w:t>niezbędne dla realizacji</w:t>
      </w:r>
      <w:r w:rsidRPr="00645D9D">
        <w:rPr>
          <w:rFonts w:ascii="Segoe UI" w:hAnsi="Segoe UI" w:cs="Segoe UI"/>
          <w:sz w:val="18"/>
          <w:szCs w:val="18"/>
        </w:rPr>
        <w:t xml:space="preserve"> RPO WZ 2014-2020 na podstawie: </w:t>
      </w:r>
    </w:p>
    <w:p w14:paraId="1C614F91" w14:textId="77777777" w:rsidR="008174E5" w:rsidRPr="00645D9D" w:rsidRDefault="008174E5" w:rsidP="008174E5">
      <w:pPr>
        <w:numPr>
          <w:ilvl w:val="1"/>
          <w:numId w:val="29"/>
        </w:numPr>
        <w:suppressAutoHyphens/>
        <w:spacing w:after="60" w:line="240" w:lineRule="auto"/>
        <w:jc w:val="both"/>
        <w:rPr>
          <w:rFonts w:ascii="Segoe UI" w:hAnsi="Segoe UI" w:cs="Segoe UI"/>
          <w:sz w:val="18"/>
          <w:szCs w:val="18"/>
        </w:rPr>
      </w:pPr>
      <w:r w:rsidRPr="00645D9D">
        <w:rPr>
          <w:rFonts w:ascii="Segoe UI" w:hAnsi="Segoe UI" w:cs="Segoe UI"/>
          <w:sz w:val="18"/>
          <w:szCs w:val="18"/>
        </w:rPr>
        <w:t>w odniesieniu do czynności przetwarzania na danych ze  zbioru „Projekty RPO WZ 2014-2020”:</w:t>
      </w:r>
    </w:p>
    <w:p w14:paraId="5C363A40" w14:textId="77777777" w:rsidR="008174E5" w:rsidRPr="00645D9D" w:rsidRDefault="008174E5" w:rsidP="008174E5">
      <w:pPr>
        <w:numPr>
          <w:ilvl w:val="0"/>
          <w:numId w:val="30"/>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683F80" w:rsidRPr="00645D9D">
        <w:rPr>
          <w:rFonts w:ascii="Segoe UI" w:hAnsi="Segoe UI" w:cs="Segoe UI"/>
          <w:sz w:val="18"/>
          <w:szCs w:val="18"/>
        </w:rPr>
        <w:br/>
      </w:r>
      <w:r w:rsidRPr="00645D9D">
        <w:rPr>
          <w:rFonts w:ascii="Segoe UI" w:hAnsi="Segoe UI" w:cs="Segoe UI"/>
          <w:sz w:val="18"/>
          <w:szCs w:val="18"/>
        </w:rPr>
        <w:t xml:space="preserve">i Rybackiego oraz uchylającego rozporządzenie Rady (WE) nr 1083/2006 (Dz. Urz. UE L 347 </w:t>
      </w:r>
      <w:r w:rsidRPr="00645D9D">
        <w:rPr>
          <w:rFonts w:ascii="Segoe UI" w:hAnsi="Segoe UI" w:cs="Segoe UI"/>
          <w:sz w:val="18"/>
          <w:szCs w:val="18"/>
        </w:rPr>
        <w:br/>
        <w:t xml:space="preserve">z 20.12.2013, str. 320, z </w:t>
      </w:r>
      <w:proofErr w:type="spellStart"/>
      <w:r w:rsidRPr="00645D9D">
        <w:rPr>
          <w:rFonts w:ascii="Segoe UI" w:hAnsi="Segoe UI" w:cs="Segoe UI"/>
          <w:sz w:val="18"/>
          <w:szCs w:val="18"/>
        </w:rPr>
        <w:t>późn</w:t>
      </w:r>
      <w:proofErr w:type="spellEnd"/>
      <w:r w:rsidRPr="00645D9D">
        <w:rPr>
          <w:rFonts w:ascii="Segoe UI" w:hAnsi="Segoe UI" w:cs="Segoe UI"/>
          <w:sz w:val="18"/>
          <w:szCs w:val="18"/>
        </w:rPr>
        <w:t>. zm.),</w:t>
      </w:r>
    </w:p>
    <w:p w14:paraId="27659B84" w14:textId="77777777" w:rsidR="008174E5" w:rsidRPr="00645D9D" w:rsidRDefault="008174E5" w:rsidP="008174E5">
      <w:pPr>
        <w:numPr>
          <w:ilvl w:val="0"/>
          <w:numId w:val="30"/>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1304/2013 z dnia 17 grudnia 2013 r. </w:t>
      </w:r>
      <w:r w:rsidRPr="00645D9D">
        <w:rPr>
          <w:rFonts w:ascii="Segoe UI" w:hAnsi="Segoe UI" w:cs="Segoe UI"/>
          <w:sz w:val="18"/>
          <w:szCs w:val="18"/>
        </w:rPr>
        <w:br/>
        <w:t xml:space="preserve">w sprawie Europejskiego Funduszu Społecznego i uchylającego rozporządzenie Rady (WE) nr 1081/2006 (Dz. Urz. UE L 347 z 20.12.2013, str. 470, z </w:t>
      </w:r>
      <w:proofErr w:type="spellStart"/>
      <w:r w:rsidRPr="00645D9D">
        <w:rPr>
          <w:rFonts w:ascii="Segoe UI" w:hAnsi="Segoe UI" w:cs="Segoe UI"/>
          <w:sz w:val="18"/>
          <w:szCs w:val="18"/>
        </w:rPr>
        <w:t>późn</w:t>
      </w:r>
      <w:proofErr w:type="spellEnd"/>
      <w:r w:rsidRPr="00645D9D">
        <w:rPr>
          <w:rFonts w:ascii="Segoe UI" w:hAnsi="Segoe UI" w:cs="Segoe UI"/>
          <w:sz w:val="18"/>
          <w:szCs w:val="18"/>
        </w:rPr>
        <w:t>. zm.),</w:t>
      </w:r>
    </w:p>
    <w:p w14:paraId="000BF0DF" w14:textId="77777777" w:rsidR="008174E5" w:rsidRPr="00645D9D" w:rsidRDefault="008174E5" w:rsidP="008174E5">
      <w:pPr>
        <w:numPr>
          <w:ilvl w:val="0"/>
          <w:numId w:val="30"/>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ustawy z dnia 11 lipca 2014 r. o zasadach realizacji programów w zakresie polityki spójności finansowanych w perspektywie finansowej 2014–2020 (Dz. U. z 2018 r. poz. 1431, </w:t>
      </w:r>
      <w:proofErr w:type="spellStart"/>
      <w:r w:rsidRPr="00645D9D">
        <w:rPr>
          <w:rFonts w:ascii="Segoe UI" w:hAnsi="Segoe UI" w:cs="Segoe UI"/>
          <w:sz w:val="18"/>
          <w:szCs w:val="18"/>
        </w:rPr>
        <w:t>t.j</w:t>
      </w:r>
      <w:proofErr w:type="spellEnd"/>
      <w:r w:rsidRPr="00645D9D">
        <w:rPr>
          <w:rFonts w:ascii="Segoe UI" w:hAnsi="Segoe UI" w:cs="Segoe UI"/>
          <w:sz w:val="18"/>
          <w:szCs w:val="18"/>
        </w:rPr>
        <w:t xml:space="preserve">., z </w:t>
      </w:r>
      <w:proofErr w:type="spellStart"/>
      <w:r w:rsidRPr="00645D9D">
        <w:rPr>
          <w:rFonts w:ascii="Segoe UI" w:hAnsi="Segoe UI" w:cs="Segoe UI"/>
          <w:sz w:val="18"/>
          <w:szCs w:val="18"/>
        </w:rPr>
        <w:t>późn</w:t>
      </w:r>
      <w:proofErr w:type="spellEnd"/>
      <w:r w:rsidRPr="00645D9D">
        <w:rPr>
          <w:rFonts w:ascii="Segoe UI" w:hAnsi="Segoe UI" w:cs="Segoe UI"/>
          <w:sz w:val="18"/>
          <w:szCs w:val="18"/>
        </w:rPr>
        <w:t>. zm.);</w:t>
      </w:r>
    </w:p>
    <w:p w14:paraId="65244D49" w14:textId="77777777" w:rsidR="008174E5" w:rsidRPr="00645D9D" w:rsidRDefault="008174E5" w:rsidP="008174E5">
      <w:pPr>
        <w:numPr>
          <w:ilvl w:val="1"/>
          <w:numId w:val="29"/>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w odniesieniu do czynności przetwarzania na danych ze zbioru „Centralny system teleinformatyczny wspierający realizację programów operacyjnych”: </w:t>
      </w:r>
    </w:p>
    <w:p w14:paraId="3CB5E527"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683F80" w:rsidRPr="00645D9D">
        <w:rPr>
          <w:rFonts w:ascii="Segoe UI" w:hAnsi="Segoe UI" w:cs="Segoe UI"/>
          <w:sz w:val="18"/>
          <w:szCs w:val="18"/>
        </w:rPr>
        <w:br/>
      </w:r>
      <w:r w:rsidRPr="00645D9D">
        <w:rPr>
          <w:rFonts w:ascii="Segoe UI" w:hAnsi="Segoe UI" w:cs="Segoe UI"/>
          <w:sz w:val="18"/>
          <w:szCs w:val="18"/>
        </w:rPr>
        <w:t>i Rybackiego oraz uchylającego rozporządzenie Rady (WE) nr 1083/2006,</w:t>
      </w:r>
    </w:p>
    <w:p w14:paraId="2924E568"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1304/2013 z dnia 17 grudnia 2013 r. </w:t>
      </w:r>
      <w:r w:rsidRPr="00645D9D">
        <w:rPr>
          <w:rFonts w:ascii="Segoe UI" w:hAnsi="Segoe UI" w:cs="Segoe UI"/>
          <w:sz w:val="18"/>
          <w:szCs w:val="18"/>
        </w:rPr>
        <w:br/>
        <w:t xml:space="preserve">w sprawie Europejskiego Funduszu Społecznego i uchylającego rozporządzenie Rady (WE) </w:t>
      </w:r>
      <w:r w:rsidR="00683F80" w:rsidRPr="00645D9D">
        <w:rPr>
          <w:rFonts w:ascii="Segoe UI" w:hAnsi="Segoe UI" w:cs="Segoe UI"/>
          <w:sz w:val="18"/>
          <w:szCs w:val="18"/>
        </w:rPr>
        <w:br/>
      </w:r>
      <w:r w:rsidRPr="00645D9D">
        <w:rPr>
          <w:rFonts w:ascii="Segoe UI" w:hAnsi="Segoe UI" w:cs="Segoe UI"/>
          <w:sz w:val="18"/>
          <w:szCs w:val="18"/>
        </w:rPr>
        <w:t>nr 1081/2006,</w:t>
      </w:r>
    </w:p>
    <w:p w14:paraId="07819144"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ustawy z dnia 11 lipca 2014 r. o zasadach realizacji programów w zakresie polityki spójności finansowanych w perspektywie finansowej 2014–2020 (Dz. U. z 2018 r. poz. 1431, z </w:t>
      </w:r>
      <w:proofErr w:type="spellStart"/>
      <w:r w:rsidRPr="00645D9D">
        <w:rPr>
          <w:rFonts w:ascii="Segoe UI" w:hAnsi="Segoe UI" w:cs="Segoe UI"/>
          <w:sz w:val="18"/>
          <w:szCs w:val="18"/>
        </w:rPr>
        <w:t>późn</w:t>
      </w:r>
      <w:proofErr w:type="spellEnd"/>
      <w:r w:rsidRPr="00645D9D">
        <w:rPr>
          <w:rFonts w:ascii="Segoe UI" w:hAnsi="Segoe UI" w:cs="Segoe UI"/>
          <w:sz w:val="18"/>
          <w:szCs w:val="18"/>
        </w:rPr>
        <w:t>. zm.),</w:t>
      </w:r>
    </w:p>
    <w:p w14:paraId="10AE7FF3"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wykonawczego Komisji (UE) nr 1011/2014 z dnia 22 września 2014 r. ustanawiającego szczegółowe przepisy wykonawcze do rozporządzenia Parlamentu Europejskiego </w:t>
      </w:r>
      <w:r w:rsidR="00683F80" w:rsidRPr="00645D9D">
        <w:rPr>
          <w:rFonts w:ascii="Segoe UI" w:hAnsi="Segoe UI" w:cs="Segoe UI"/>
          <w:sz w:val="18"/>
          <w:szCs w:val="18"/>
        </w:rPr>
        <w:br/>
      </w:r>
      <w:r w:rsidRPr="00645D9D">
        <w:rPr>
          <w:rFonts w:ascii="Segoe UI" w:hAnsi="Segoe UI" w:cs="Segoe UI"/>
          <w:sz w:val="18"/>
          <w:szCs w:val="18"/>
        </w:rPr>
        <w:t xml:space="preserve">i Rady (UE) nr 1303/2013 w odniesieniu do wzorów służących do przekazywania Komisji określonych informacji oraz szczegółowe przepisy dotyczące wymiany informacji między beneficjentami </w:t>
      </w:r>
      <w:r w:rsidR="00683F80" w:rsidRPr="00645D9D">
        <w:rPr>
          <w:rFonts w:ascii="Segoe UI" w:hAnsi="Segoe UI" w:cs="Segoe UI"/>
          <w:sz w:val="18"/>
          <w:szCs w:val="18"/>
        </w:rPr>
        <w:br/>
      </w:r>
      <w:r w:rsidRPr="00645D9D">
        <w:rPr>
          <w:rFonts w:ascii="Segoe UI" w:hAnsi="Segoe UI" w:cs="Segoe UI"/>
          <w:sz w:val="18"/>
          <w:szCs w:val="18"/>
        </w:rPr>
        <w:lastRenderedPageBreak/>
        <w:t xml:space="preserve">a instytucjami zarządzającymi, certyfikującymi, audytowymi i pośredniczącymi (Dz. Urz. UE L 286 </w:t>
      </w:r>
      <w:r w:rsidR="00683F80" w:rsidRPr="00645D9D">
        <w:rPr>
          <w:rFonts w:ascii="Segoe UI" w:hAnsi="Segoe UI" w:cs="Segoe UI"/>
          <w:sz w:val="18"/>
          <w:szCs w:val="18"/>
        </w:rPr>
        <w:br/>
      </w:r>
      <w:r w:rsidRPr="00645D9D">
        <w:rPr>
          <w:rFonts w:ascii="Segoe UI" w:hAnsi="Segoe UI" w:cs="Segoe UI"/>
          <w:sz w:val="18"/>
          <w:szCs w:val="18"/>
        </w:rPr>
        <w:t>z 30.09.2014, str. 1).</w:t>
      </w:r>
    </w:p>
    <w:p w14:paraId="116F4122" w14:textId="4BF9E578"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Moje dane osobowe będą przetwarzane wyłącznie w celu realizacji projektu pn. „</w:t>
      </w:r>
      <w:r w:rsidR="006E7758">
        <w:rPr>
          <w:rFonts w:ascii="Segoe UI" w:hAnsi="Segoe UI" w:cs="Segoe UI"/>
          <w:b/>
          <w:sz w:val="18"/>
          <w:szCs w:val="18"/>
        </w:rPr>
        <w:t>Czas na</w:t>
      </w:r>
      <w:r w:rsidR="00B73931" w:rsidRPr="00645D9D">
        <w:rPr>
          <w:rFonts w:ascii="Segoe UI" w:hAnsi="Segoe UI" w:cs="Segoe UI"/>
          <w:b/>
          <w:sz w:val="18"/>
          <w:szCs w:val="18"/>
        </w:rPr>
        <w:t xml:space="preserve"> KWALIFIKACJE</w:t>
      </w:r>
      <w:r w:rsidRPr="00645D9D">
        <w:rPr>
          <w:rFonts w:ascii="Segoe UI" w:hAnsi="Segoe UI" w:cs="Segoe UI"/>
          <w:sz w:val="18"/>
          <w:szCs w:val="18"/>
        </w:rPr>
        <w:t xml:space="preserve">”, w szczególności potwierdzenia kwalifikowalności wydatków, udzielenia wsparcia, monitoringu, ewaluacji, </w:t>
      </w:r>
      <w:bookmarkStart w:id="1" w:name="_Hlk9843323"/>
      <w:r w:rsidRPr="00645D9D">
        <w:rPr>
          <w:rFonts w:ascii="Segoe UI" w:hAnsi="Segoe UI" w:cs="Segoe UI"/>
          <w:sz w:val="18"/>
          <w:szCs w:val="18"/>
        </w:rPr>
        <w:t xml:space="preserve">rozliczenia projektu, zachowania trwałości projektu, archiwizacji, </w:t>
      </w:r>
      <w:bookmarkEnd w:id="1"/>
      <w:r w:rsidRPr="00645D9D">
        <w:rPr>
          <w:rFonts w:ascii="Segoe UI" w:hAnsi="Segoe UI" w:cs="Segoe UI"/>
          <w:sz w:val="18"/>
          <w:szCs w:val="18"/>
        </w:rPr>
        <w:t xml:space="preserve">kontroli, audytu </w:t>
      </w:r>
      <w:r w:rsidR="00683F80" w:rsidRPr="00645D9D">
        <w:rPr>
          <w:rFonts w:ascii="Segoe UI" w:hAnsi="Segoe UI" w:cs="Segoe UI"/>
          <w:sz w:val="18"/>
          <w:szCs w:val="18"/>
        </w:rPr>
        <w:br/>
      </w:r>
      <w:r w:rsidRPr="00645D9D">
        <w:rPr>
          <w:rFonts w:ascii="Segoe UI" w:hAnsi="Segoe UI" w:cs="Segoe UI"/>
          <w:sz w:val="18"/>
          <w:szCs w:val="18"/>
        </w:rPr>
        <w:t>i sprawozdawczości oraz działań informacyjno-promocyjnych w ramach RPO WZ 2014-2020.</w:t>
      </w:r>
    </w:p>
    <w:p w14:paraId="74225D23" w14:textId="5D227088" w:rsidR="00CB6620" w:rsidRPr="00645D9D" w:rsidRDefault="008174E5" w:rsidP="00B73931">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Moje dane osobowe zostały powierzone do przetwarzania Instytucji Pośredniczącej - </w:t>
      </w:r>
      <w:r w:rsidRPr="00645D9D">
        <w:rPr>
          <w:rFonts w:ascii="Segoe UI" w:hAnsi="Segoe UI" w:cs="Segoe UI"/>
          <w:b/>
          <w:sz w:val="18"/>
          <w:szCs w:val="18"/>
        </w:rPr>
        <w:t>Wojewódzkiemu Urzędowi Pracy w Szczecinie</w:t>
      </w:r>
      <w:r w:rsidRPr="00645D9D">
        <w:rPr>
          <w:rFonts w:ascii="Segoe UI" w:hAnsi="Segoe UI" w:cs="Segoe UI"/>
          <w:sz w:val="18"/>
          <w:szCs w:val="18"/>
        </w:rPr>
        <w:t xml:space="preserve">, z siedzibą przy ul. Mickiewicza 41, 70-383 Szczecin, beneficjentowi realizującemu projekt - </w:t>
      </w:r>
      <w:r w:rsidRPr="00645D9D">
        <w:rPr>
          <w:rFonts w:ascii="Segoe UI" w:hAnsi="Segoe UI" w:cs="Segoe UI"/>
          <w:b/>
          <w:sz w:val="18"/>
          <w:szCs w:val="18"/>
        </w:rPr>
        <w:t xml:space="preserve">Gminie Miasto Koszalin </w:t>
      </w:r>
      <w:r w:rsidR="00683F80" w:rsidRPr="00645D9D">
        <w:rPr>
          <w:rFonts w:ascii="Segoe UI" w:hAnsi="Segoe UI" w:cs="Segoe UI"/>
          <w:b/>
          <w:sz w:val="18"/>
          <w:szCs w:val="18"/>
        </w:rPr>
        <w:t>(</w:t>
      </w:r>
      <w:r w:rsidRPr="00645D9D">
        <w:rPr>
          <w:rFonts w:ascii="Segoe UI" w:hAnsi="Segoe UI" w:cs="Segoe UI"/>
          <w:b/>
          <w:sz w:val="18"/>
          <w:szCs w:val="18"/>
        </w:rPr>
        <w:t>Rynek Staromiejski 6-7, 75-007 Koszalin</w:t>
      </w:r>
      <w:r w:rsidR="0031133F" w:rsidRPr="00645D9D">
        <w:rPr>
          <w:rFonts w:ascii="Segoe UI" w:hAnsi="Segoe UI" w:cs="Segoe UI"/>
          <w:b/>
          <w:sz w:val="18"/>
          <w:szCs w:val="18"/>
        </w:rPr>
        <w:t xml:space="preserve">) i </w:t>
      </w:r>
      <w:r w:rsidR="00B73931" w:rsidRPr="007934F1">
        <w:rPr>
          <w:rFonts w:ascii="Segoe UI" w:hAnsi="Segoe UI" w:cs="Segoe UI"/>
          <w:b/>
          <w:sz w:val="18"/>
          <w:szCs w:val="18"/>
        </w:rPr>
        <w:t>Zespołowi Szkół</w:t>
      </w:r>
      <w:r w:rsidR="00F86D8C" w:rsidRPr="007934F1">
        <w:rPr>
          <w:rFonts w:ascii="Segoe UI" w:hAnsi="Segoe UI" w:cs="Segoe UI"/>
          <w:b/>
          <w:sz w:val="18"/>
          <w:szCs w:val="18"/>
        </w:rPr>
        <w:t xml:space="preserve"> nr </w:t>
      </w:r>
      <w:r w:rsidR="007934F1" w:rsidRPr="007934F1">
        <w:rPr>
          <w:rFonts w:ascii="Segoe UI" w:hAnsi="Segoe UI" w:cs="Segoe UI"/>
          <w:b/>
          <w:sz w:val="18"/>
          <w:szCs w:val="18"/>
        </w:rPr>
        <w:t>9</w:t>
      </w:r>
      <w:r w:rsidR="00683F80" w:rsidRPr="007934F1">
        <w:rPr>
          <w:rFonts w:ascii="Segoe UI" w:hAnsi="Segoe UI" w:cs="Segoe UI"/>
          <w:b/>
          <w:sz w:val="18"/>
          <w:szCs w:val="18"/>
        </w:rPr>
        <w:t xml:space="preserve"> im.</w:t>
      </w:r>
      <w:r w:rsidR="00F86D8C" w:rsidRPr="007934F1">
        <w:rPr>
          <w:rFonts w:ascii="Segoe UI" w:hAnsi="Segoe UI" w:cs="Segoe UI"/>
          <w:b/>
          <w:sz w:val="18"/>
          <w:szCs w:val="18"/>
        </w:rPr>
        <w:t xml:space="preserve"> </w:t>
      </w:r>
      <w:r w:rsidR="007934F1" w:rsidRPr="007934F1">
        <w:rPr>
          <w:rFonts w:ascii="Segoe UI" w:hAnsi="Segoe UI" w:cs="Segoe UI"/>
          <w:b/>
          <w:sz w:val="18"/>
          <w:szCs w:val="18"/>
        </w:rPr>
        <w:t>Romualda Traugutta</w:t>
      </w:r>
      <w:r w:rsidR="00683F80" w:rsidRPr="007934F1">
        <w:rPr>
          <w:rFonts w:ascii="Segoe UI" w:hAnsi="Segoe UI" w:cs="Segoe UI"/>
          <w:sz w:val="18"/>
          <w:szCs w:val="18"/>
        </w:rPr>
        <w:t xml:space="preserve"> (</w:t>
      </w:r>
      <w:r w:rsidR="00F86D8C" w:rsidRPr="007934F1">
        <w:rPr>
          <w:rFonts w:ascii="Segoe UI" w:hAnsi="Segoe UI" w:cs="Segoe UI"/>
          <w:sz w:val="18"/>
          <w:szCs w:val="18"/>
        </w:rPr>
        <w:t xml:space="preserve">ul. </w:t>
      </w:r>
      <w:r w:rsidR="007934F1" w:rsidRPr="007934F1">
        <w:rPr>
          <w:rFonts w:ascii="Segoe UI" w:hAnsi="Segoe UI" w:cs="Segoe UI"/>
          <w:sz w:val="18"/>
          <w:szCs w:val="18"/>
        </w:rPr>
        <w:t>Jedności 9</w:t>
      </w:r>
      <w:r w:rsidR="00F86D8C" w:rsidRPr="007934F1">
        <w:rPr>
          <w:rFonts w:ascii="Segoe UI" w:hAnsi="Segoe UI" w:cs="Segoe UI"/>
          <w:sz w:val="18"/>
          <w:szCs w:val="18"/>
        </w:rPr>
        <w:t>, 7</w:t>
      </w:r>
      <w:r w:rsidR="007934F1" w:rsidRPr="007934F1">
        <w:rPr>
          <w:rFonts w:ascii="Segoe UI" w:hAnsi="Segoe UI" w:cs="Segoe UI"/>
          <w:sz w:val="18"/>
          <w:szCs w:val="18"/>
        </w:rPr>
        <w:t>5</w:t>
      </w:r>
      <w:r w:rsidR="00F86D8C" w:rsidRPr="007934F1">
        <w:rPr>
          <w:rFonts w:ascii="Segoe UI" w:hAnsi="Segoe UI" w:cs="Segoe UI"/>
          <w:sz w:val="18"/>
          <w:szCs w:val="18"/>
        </w:rPr>
        <w:t>-</w:t>
      </w:r>
      <w:r w:rsidR="007934F1" w:rsidRPr="007934F1">
        <w:rPr>
          <w:rFonts w:ascii="Segoe UI" w:hAnsi="Segoe UI" w:cs="Segoe UI"/>
          <w:sz w:val="18"/>
          <w:szCs w:val="18"/>
        </w:rPr>
        <w:t>401 Koszalin</w:t>
      </w:r>
      <w:r w:rsidR="00683F80" w:rsidRPr="007934F1">
        <w:rPr>
          <w:rFonts w:ascii="Segoe UI" w:hAnsi="Segoe UI" w:cs="Segoe UI"/>
          <w:sz w:val="18"/>
          <w:szCs w:val="18"/>
        </w:rPr>
        <w:t xml:space="preserve">) </w:t>
      </w:r>
      <w:r w:rsidRPr="00645D9D">
        <w:rPr>
          <w:rFonts w:ascii="Segoe UI" w:hAnsi="Segoe UI" w:cs="Segoe UI"/>
          <w:sz w:val="18"/>
          <w:szCs w:val="18"/>
        </w:rPr>
        <w:t>oraz podmiotom, które na zlecenie beneficjenta uc</w:t>
      </w:r>
      <w:r w:rsidR="00B73931" w:rsidRPr="00645D9D">
        <w:rPr>
          <w:rFonts w:ascii="Segoe UI" w:hAnsi="Segoe UI" w:cs="Segoe UI"/>
          <w:sz w:val="18"/>
          <w:szCs w:val="18"/>
        </w:rPr>
        <w:t>zestniczą w realizacji projektu</w:t>
      </w:r>
      <w:r w:rsidR="0031133F" w:rsidRPr="00645D9D">
        <w:rPr>
          <w:rFonts w:ascii="Segoe UI" w:hAnsi="Segoe UI" w:cs="Segoe UI"/>
          <w:sz w:val="18"/>
          <w:szCs w:val="18"/>
        </w:rPr>
        <w:t xml:space="preserve"> </w:t>
      </w:r>
      <w:r w:rsidR="00B73931" w:rsidRPr="00645D9D">
        <w:rPr>
          <w:rFonts w:ascii="Segoe UI" w:hAnsi="Segoe UI" w:cs="Segoe UI"/>
          <w:sz w:val="18"/>
          <w:szCs w:val="18"/>
        </w:rPr>
        <w:t>-</w:t>
      </w:r>
      <w:r w:rsidR="0031133F" w:rsidRPr="00645D9D">
        <w:rPr>
          <w:rFonts w:ascii="Segoe UI" w:hAnsi="Segoe UI" w:cs="Segoe UI"/>
          <w:sz w:val="18"/>
          <w:szCs w:val="18"/>
        </w:rPr>
        <w:t xml:space="preserve"> </w:t>
      </w:r>
      <w:r w:rsidR="00683F80" w:rsidRPr="00645D9D">
        <w:rPr>
          <w:rFonts w:ascii="Segoe UI" w:hAnsi="Segoe UI" w:cs="Segoe UI"/>
          <w:sz w:val="18"/>
          <w:szCs w:val="18"/>
        </w:rPr>
        <w:t>.</w:t>
      </w:r>
      <w:r w:rsidRPr="00645D9D">
        <w:rPr>
          <w:rFonts w:ascii="Segoe UI" w:hAnsi="Segoe UI" w:cs="Segoe UI"/>
          <w:sz w:val="18"/>
          <w:szCs w:val="18"/>
        </w:rPr>
        <w:t>………………………………</w:t>
      </w:r>
      <w:r w:rsidR="00CB6620" w:rsidRPr="00645D9D">
        <w:rPr>
          <w:rFonts w:ascii="Segoe UI" w:hAnsi="Segoe UI" w:cs="Segoe UI"/>
          <w:sz w:val="18"/>
          <w:szCs w:val="18"/>
        </w:rPr>
        <w:t>……………………………………….</w:t>
      </w:r>
      <w:r w:rsidR="00B73931" w:rsidRPr="00645D9D">
        <w:rPr>
          <w:rFonts w:ascii="Segoe UI" w:hAnsi="Segoe UI" w:cs="Segoe UI"/>
          <w:sz w:val="18"/>
          <w:szCs w:val="18"/>
        </w:rPr>
        <w:t>………………………………………………………………………………</w:t>
      </w:r>
      <w:r w:rsidR="00F86D8C" w:rsidRPr="00645D9D">
        <w:rPr>
          <w:rFonts w:ascii="Segoe UI" w:hAnsi="Segoe UI" w:cs="Segoe UI"/>
          <w:sz w:val="18"/>
          <w:szCs w:val="18"/>
        </w:rPr>
        <w:t>……</w:t>
      </w:r>
      <w:r w:rsidR="00B73931" w:rsidRPr="00645D9D">
        <w:rPr>
          <w:rFonts w:ascii="Segoe UI" w:hAnsi="Segoe UI" w:cs="Segoe UI"/>
          <w:sz w:val="18"/>
          <w:szCs w:val="18"/>
        </w:rPr>
        <w:t xml:space="preserve"> ….</w:t>
      </w:r>
      <w:r w:rsidR="00F86D8C" w:rsidRPr="00645D9D">
        <w:rPr>
          <w:rFonts w:ascii="Segoe UI" w:hAnsi="Segoe UI" w:cs="Segoe UI"/>
          <w:sz w:val="18"/>
          <w:szCs w:val="18"/>
        </w:rPr>
        <w:t>…………</w:t>
      </w:r>
      <w:r w:rsidRPr="00645D9D">
        <w:rPr>
          <w:rFonts w:ascii="Segoe UI" w:hAnsi="Segoe UI" w:cs="Segoe UI"/>
          <w:sz w:val="18"/>
          <w:szCs w:val="18"/>
        </w:rPr>
        <w:t>………………………………………………</w:t>
      </w:r>
      <w:r w:rsidR="00B7529C" w:rsidRPr="00645D9D">
        <w:rPr>
          <w:rFonts w:ascii="Segoe UI" w:hAnsi="Segoe UI" w:cs="Segoe UI"/>
          <w:sz w:val="18"/>
          <w:szCs w:val="18"/>
        </w:rPr>
        <w:t>…………………………………………………………………………………………………………………………...</w:t>
      </w:r>
      <w:r w:rsidRPr="00645D9D">
        <w:rPr>
          <w:rFonts w:ascii="Segoe UI" w:hAnsi="Segoe UI" w:cs="Segoe UI"/>
          <w:sz w:val="18"/>
          <w:szCs w:val="18"/>
        </w:rPr>
        <w:t>.</w:t>
      </w:r>
      <w:r w:rsidR="00B73931" w:rsidRPr="00645D9D">
        <w:rPr>
          <w:rFonts w:ascii="Segoe UI" w:hAnsi="Segoe UI" w:cs="Segoe UI"/>
          <w:sz w:val="18"/>
          <w:szCs w:val="18"/>
        </w:rPr>
        <w:t>..........................................................................................................................................</w:t>
      </w:r>
      <w:r w:rsidRPr="00645D9D">
        <w:rPr>
          <w:rFonts w:ascii="Segoe UI" w:hAnsi="Segoe UI" w:cs="Segoe UI"/>
          <w:sz w:val="18"/>
          <w:szCs w:val="18"/>
        </w:rPr>
        <w:t xml:space="preserve"> (nazwa i adres ww. podmiotów).</w:t>
      </w:r>
    </w:p>
    <w:p w14:paraId="655BF2DC" w14:textId="77777777" w:rsidR="008174E5" w:rsidRPr="00645D9D" w:rsidRDefault="008174E5" w:rsidP="00CB6620">
      <w:pPr>
        <w:suppressAutoHyphens/>
        <w:spacing w:after="120" w:line="240" w:lineRule="auto"/>
        <w:ind w:left="360"/>
        <w:jc w:val="both"/>
        <w:rPr>
          <w:rFonts w:ascii="Segoe UI" w:hAnsi="Segoe UI" w:cs="Segoe UI"/>
          <w:sz w:val="18"/>
          <w:szCs w:val="18"/>
        </w:rPr>
      </w:pPr>
      <w:r w:rsidRPr="00645D9D">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2" w:name="_Hlk9843381"/>
      <w:r w:rsidRPr="00645D9D">
        <w:rPr>
          <w:rFonts w:ascii="Segoe UI" w:hAnsi="Segoe UI" w:cs="Segoe UI"/>
          <w:sz w:val="18"/>
          <w:szCs w:val="18"/>
        </w:rPr>
        <w:t xml:space="preserve">W przypadku prowadzenia korespondencji dane będą przekazane </w:t>
      </w:r>
      <w:bookmarkEnd w:id="2"/>
      <w:r w:rsidRPr="00645D9D">
        <w:rPr>
          <w:rFonts w:ascii="Segoe UI" w:hAnsi="Segoe UI" w:cs="Segoe UI"/>
          <w:sz w:val="18"/>
          <w:szCs w:val="18"/>
          <w:lang w:eastAsia="pl-PL"/>
        </w:rPr>
        <w:t>podmiotom świadczącym usługi pocztowe</w:t>
      </w:r>
      <w:r w:rsidRPr="00645D9D">
        <w:rPr>
          <w:rFonts w:ascii="Segoe UI" w:hAnsi="Segoe UI" w:cs="Segoe UI"/>
          <w:sz w:val="18"/>
          <w:szCs w:val="18"/>
        </w:rPr>
        <w:t xml:space="preserve">, </w:t>
      </w:r>
      <w:bookmarkStart w:id="3" w:name="_Hlk9843411"/>
      <w:r w:rsidRPr="00645D9D">
        <w:rPr>
          <w:rFonts w:ascii="Segoe UI" w:hAnsi="Segoe UI" w:cs="Segoe UI"/>
          <w:sz w:val="18"/>
          <w:szCs w:val="18"/>
        </w:rPr>
        <w:t xml:space="preserve">a także </w:t>
      </w:r>
      <w:r w:rsidRPr="00645D9D">
        <w:rPr>
          <w:rFonts w:ascii="Segoe UI" w:hAnsi="Segoe UI" w:cs="Segoe UI"/>
          <w:sz w:val="18"/>
          <w:szCs w:val="18"/>
          <w:lang w:eastAsia="pl-PL"/>
        </w:rPr>
        <w:t>stronom i innym uczestnikom postępowań administracyjnych</w:t>
      </w:r>
      <w:r w:rsidRPr="00645D9D">
        <w:rPr>
          <w:rFonts w:ascii="Segoe UI" w:hAnsi="Segoe UI" w:cs="Segoe UI"/>
          <w:sz w:val="18"/>
          <w:szCs w:val="18"/>
        </w:rPr>
        <w:t>.</w:t>
      </w:r>
      <w:bookmarkEnd w:id="3"/>
    </w:p>
    <w:p w14:paraId="1380D889"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50FFC7DA"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lang w:eastAsia="ar-SA"/>
        </w:rPr>
        <w:t>Moje dane osobowe nie będą poddawane zautomatyzowanemu podejmowaniu decyzji.</w:t>
      </w:r>
    </w:p>
    <w:p w14:paraId="7FA2C5FE"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Moje dane osobowe będą przechowywane do czasu rozliczenia RPO WZ 2014-2020 </w:t>
      </w:r>
      <w:r w:rsidRPr="00645D9D">
        <w:rPr>
          <w:rFonts w:ascii="Segoe UI" w:hAnsi="Segoe UI" w:cs="Segoe UI"/>
          <w:sz w:val="18"/>
          <w:szCs w:val="18"/>
          <w:lang w:eastAsia="ar-SA"/>
        </w:rPr>
        <w:t>oraz zakończenia archiwizowania dokumentacji</w:t>
      </w:r>
      <w:r w:rsidRPr="00645D9D">
        <w:rPr>
          <w:rFonts w:ascii="Segoe UI" w:hAnsi="Segoe UI" w:cs="Segoe UI"/>
          <w:sz w:val="18"/>
          <w:szCs w:val="18"/>
        </w:rPr>
        <w:t>.</w:t>
      </w:r>
    </w:p>
    <w:p w14:paraId="22928C46"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lang w:eastAsia="pl-PL"/>
        </w:rPr>
      </w:pPr>
      <w:r w:rsidRPr="00645D9D">
        <w:rPr>
          <w:rFonts w:ascii="Segoe UI" w:hAnsi="Segoe UI" w:cs="Segoe UI"/>
          <w:sz w:val="18"/>
          <w:szCs w:val="18"/>
          <w:lang w:eastAsia="pl-PL"/>
        </w:rPr>
        <w:t>W sprawach związanych z Pani/Pana danymi proszę kontaktować się z właściwym</w:t>
      </w:r>
      <w:r w:rsidRPr="00645D9D">
        <w:rPr>
          <w:rFonts w:ascii="Segoe UI" w:hAnsi="Segoe UI" w:cs="Segoe UI"/>
          <w:sz w:val="18"/>
          <w:szCs w:val="18"/>
        </w:rPr>
        <w:t xml:space="preserve"> Inspektorem Ochrony Danych  odpowiednio pod wskazanymi adresami poczty elektronicznej:</w:t>
      </w:r>
    </w:p>
    <w:p w14:paraId="6B1C1B97" w14:textId="77777777" w:rsidR="008174E5" w:rsidRPr="00645D9D" w:rsidRDefault="008174E5" w:rsidP="008174E5">
      <w:pPr>
        <w:pStyle w:val="Bezodstpw"/>
        <w:numPr>
          <w:ilvl w:val="0"/>
          <w:numId w:val="34"/>
        </w:numPr>
        <w:ind w:left="1134" w:hanging="425"/>
        <w:jc w:val="both"/>
        <w:rPr>
          <w:rFonts w:ascii="Segoe UI" w:hAnsi="Segoe UI" w:cs="Segoe UI"/>
          <w:sz w:val="18"/>
          <w:szCs w:val="18"/>
          <w:lang w:eastAsia="pl-PL"/>
        </w:rPr>
      </w:pPr>
      <w:r w:rsidRPr="00645D9D">
        <w:rPr>
          <w:rFonts w:ascii="Segoe UI" w:hAnsi="Segoe UI" w:cs="Segoe UI"/>
          <w:sz w:val="18"/>
          <w:szCs w:val="18"/>
          <w:lang w:eastAsia="pl-PL"/>
        </w:rPr>
        <w:t xml:space="preserve">abi@wzp.pl - </w:t>
      </w:r>
      <w:bookmarkStart w:id="4" w:name="_Hlk9843469"/>
      <w:r w:rsidRPr="00645D9D">
        <w:rPr>
          <w:rFonts w:ascii="Segoe UI" w:hAnsi="Segoe UI" w:cs="Segoe UI"/>
          <w:sz w:val="18"/>
          <w:szCs w:val="18"/>
          <w:lang w:eastAsia="pl-PL"/>
        </w:rPr>
        <w:t xml:space="preserve">w odniesienie do danych ze zbioru </w:t>
      </w:r>
      <w:r w:rsidRPr="00645D9D">
        <w:rPr>
          <w:rFonts w:ascii="Segoe UI" w:hAnsi="Segoe UI" w:cs="Segoe UI"/>
          <w:sz w:val="18"/>
          <w:szCs w:val="18"/>
        </w:rPr>
        <w:t xml:space="preserve">„Projekty RPO WZ 2014-2020”, </w:t>
      </w:r>
      <w:bookmarkEnd w:id="4"/>
    </w:p>
    <w:p w14:paraId="305B589B" w14:textId="77777777" w:rsidR="008174E5" w:rsidRPr="00645D9D" w:rsidRDefault="008174E5" w:rsidP="008174E5">
      <w:pPr>
        <w:pStyle w:val="Bezodstpw"/>
        <w:numPr>
          <w:ilvl w:val="0"/>
          <w:numId w:val="34"/>
        </w:numPr>
        <w:ind w:left="1134" w:hanging="425"/>
        <w:jc w:val="both"/>
        <w:rPr>
          <w:rFonts w:ascii="Segoe UI" w:hAnsi="Segoe UI" w:cs="Segoe UI"/>
          <w:sz w:val="18"/>
          <w:szCs w:val="18"/>
          <w:lang w:eastAsia="pl-PL"/>
        </w:rPr>
      </w:pPr>
      <w:r w:rsidRPr="00645D9D">
        <w:rPr>
          <w:rFonts w:ascii="Segoe UI" w:hAnsi="Segoe UI" w:cs="Segoe UI"/>
          <w:sz w:val="18"/>
          <w:szCs w:val="18"/>
          <w:lang w:eastAsia="pl-PL"/>
        </w:rPr>
        <w:t xml:space="preserve">iod@miir.gov.pl – </w:t>
      </w:r>
      <w:bookmarkStart w:id="5" w:name="_Hlk9843481"/>
      <w:r w:rsidRPr="00645D9D">
        <w:rPr>
          <w:rFonts w:ascii="Segoe UI" w:hAnsi="Segoe UI" w:cs="Segoe UI"/>
          <w:sz w:val="18"/>
          <w:szCs w:val="18"/>
          <w:lang w:eastAsia="pl-PL"/>
        </w:rPr>
        <w:t>w odniesieniu do danych ze zbioru „Centralny system teleinformatyczny wspierający realizację programów operacyjnych”.</w:t>
      </w:r>
      <w:bookmarkEnd w:id="5"/>
    </w:p>
    <w:p w14:paraId="3B6309C0" w14:textId="77777777" w:rsidR="008174E5" w:rsidRPr="00645D9D" w:rsidRDefault="008174E5" w:rsidP="008174E5">
      <w:pPr>
        <w:numPr>
          <w:ilvl w:val="0"/>
          <w:numId w:val="33"/>
        </w:numPr>
        <w:suppressAutoHyphens/>
        <w:spacing w:after="0" w:line="240" w:lineRule="auto"/>
        <w:jc w:val="both"/>
        <w:rPr>
          <w:rFonts w:ascii="Segoe UI" w:hAnsi="Segoe UI" w:cs="Segoe UI"/>
          <w:sz w:val="18"/>
          <w:szCs w:val="18"/>
        </w:rPr>
      </w:pPr>
      <w:r w:rsidRPr="00645D9D">
        <w:rPr>
          <w:rFonts w:ascii="Segoe UI" w:hAnsi="Segoe UI" w:cs="Segoe UI"/>
          <w:sz w:val="18"/>
          <w:szCs w:val="18"/>
        </w:rPr>
        <w:t>Mam prawo do wniesienia skargi do organu nadzorczego, którym jest  Prezes Urzędu Ochrony Danych Osobowych.</w:t>
      </w:r>
    </w:p>
    <w:p w14:paraId="6179E39D" w14:textId="77777777" w:rsidR="008174E5" w:rsidRPr="00645D9D" w:rsidRDefault="008174E5" w:rsidP="008174E5">
      <w:pPr>
        <w:numPr>
          <w:ilvl w:val="0"/>
          <w:numId w:val="33"/>
        </w:numPr>
        <w:suppressAutoHyphens/>
        <w:spacing w:after="120" w:line="240" w:lineRule="auto"/>
        <w:jc w:val="both"/>
        <w:rPr>
          <w:rFonts w:ascii="Segoe UI" w:hAnsi="Segoe UI" w:cs="Segoe UI"/>
          <w:strike/>
          <w:sz w:val="18"/>
          <w:szCs w:val="18"/>
        </w:rPr>
      </w:pPr>
      <w:r w:rsidRPr="00645D9D">
        <w:rPr>
          <w:rFonts w:ascii="Segoe UI" w:hAnsi="Segoe UI" w:cs="Segoe UI"/>
          <w:sz w:val="18"/>
          <w:szCs w:val="18"/>
        </w:rPr>
        <w:t xml:space="preserve">Mam prawo do dostępu do swoich danych osobowych oraz prawo ich sprostowania. </w:t>
      </w:r>
    </w:p>
    <w:p w14:paraId="1C1DE836" w14:textId="77777777" w:rsidR="008174E5" w:rsidRPr="00645D9D" w:rsidRDefault="008174E5" w:rsidP="008174E5">
      <w:pPr>
        <w:numPr>
          <w:ilvl w:val="0"/>
          <w:numId w:val="33"/>
        </w:numPr>
        <w:suppressAutoHyphens/>
        <w:spacing w:after="120" w:line="240" w:lineRule="auto"/>
        <w:jc w:val="both"/>
        <w:rPr>
          <w:rFonts w:ascii="Segoe UI" w:hAnsi="Segoe UI" w:cs="Segoe UI"/>
          <w:strike/>
          <w:sz w:val="18"/>
          <w:szCs w:val="18"/>
        </w:rPr>
      </w:pPr>
      <w:r w:rsidRPr="00645D9D">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426221DB"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bookmarkStart w:id="6" w:name="_Hlk9843515"/>
      <w:r w:rsidRPr="00645D9D">
        <w:rPr>
          <w:rFonts w:ascii="Segoe UI" w:hAnsi="Segoe UI" w:cs="Segoe UI"/>
          <w:sz w:val="18"/>
          <w:szCs w:val="18"/>
        </w:rPr>
        <w:t>Podanie danych jest warunkiem koniecznym otrzymania wsparcia, a odmowa ich podania jest równoznaczna z brakiem możliwości udzielenia wsparcia w ramach projektu.</w:t>
      </w:r>
    </w:p>
    <w:bookmarkEnd w:id="6"/>
    <w:p w14:paraId="49B997EA" w14:textId="77777777" w:rsidR="008174E5" w:rsidRPr="00645D9D" w:rsidRDefault="008174E5" w:rsidP="008174E5">
      <w:pPr>
        <w:suppressAutoHyphens/>
        <w:spacing w:after="120" w:line="240" w:lineRule="auto"/>
        <w:ind w:left="360"/>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8174E5" w:rsidRPr="00645D9D" w14:paraId="10DA4910" w14:textId="77777777" w:rsidTr="00CB6620">
        <w:tc>
          <w:tcPr>
            <w:tcW w:w="4248" w:type="dxa"/>
            <w:shd w:val="clear" w:color="auto" w:fill="auto"/>
          </w:tcPr>
          <w:p w14:paraId="7005BF2D" w14:textId="77777777" w:rsidR="008174E5" w:rsidRPr="00645D9D" w:rsidRDefault="008174E5" w:rsidP="008174E5">
            <w:pPr>
              <w:spacing w:after="60"/>
              <w:jc w:val="both"/>
              <w:rPr>
                <w:rFonts w:ascii="Segoe UI" w:hAnsi="Segoe UI" w:cs="Segoe UI"/>
                <w:sz w:val="20"/>
                <w:szCs w:val="20"/>
              </w:rPr>
            </w:pPr>
            <w:r w:rsidRPr="00645D9D">
              <w:rPr>
                <w:rFonts w:ascii="Segoe UI" w:hAnsi="Segoe UI" w:cs="Segoe UI"/>
                <w:sz w:val="20"/>
                <w:szCs w:val="20"/>
              </w:rPr>
              <w:t>…..………………………………………</w:t>
            </w:r>
          </w:p>
        </w:tc>
        <w:tc>
          <w:tcPr>
            <w:tcW w:w="4964" w:type="dxa"/>
            <w:shd w:val="clear" w:color="auto" w:fill="auto"/>
          </w:tcPr>
          <w:p w14:paraId="27841304" w14:textId="77777777" w:rsidR="008174E5" w:rsidRPr="00645D9D" w:rsidRDefault="00645D9D" w:rsidP="008174E5">
            <w:pPr>
              <w:spacing w:after="60"/>
              <w:jc w:val="both"/>
              <w:rPr>
                <w:rFonts w:ascii="Segoe UI" w:hAnsi="Segoe UI" w:cs="Segoe UI"/>
                <w:sz w:val="20"/>
                <w:szCs w:val="20"/>
              </w:rPr>
            </w:pPr>
            <w:r>
              <w:rPr>
                <w:rFonts w:ascii="Segoe UI" w:hAnsi="Segoe UI" w:cs="Segoe UI"/>
                <w:sz w:val="20"/>
                <w:szCs w:val="20"/>
              </w:rPr>
              <w:t xml:space="preserve">               </w:t>
            </w:r>
            <w:r w:rsidR="008174E5" w:rsidRPr="00645D9D">
              <w:rPr>
                <w:rFonts w:ascii="Segoe UI" w:hAnsi="Segoe UI" w:cs="Segoe UI"/>
                <w:sz w:val="20"/>
                <w:szCs w:val="20"/>
              </w:rPr>
              <w:t>……………………………</w:t>
            </w:r>
            <w:r w:rsidR="00683F80" w:rsidRPr="00645D9D">
              <w:rPr>
                <w:rFonts w:ascii="Segoe UI" w:hAnsi="Segoe UI" w:cs="Segoe UI"/>
                <w:sz w:val="20"/>
                <w:szCs w:val="20"/>
              </w:rPr>
              <w:t>…………..</w:t>
            </w:r>
            <w:r w:rsidR="008174E5" w:rsidRPr="00645D9D">
              <w:rPr>
                <w:rFonts w:ascii="Segoe UI" w:hAnsi="Segoe UI" w:cs="Segoe UI"/>
                <w:sz w:val="20"/>
                <w:szCs w:val="20"/>
              </w:rPr>
              <w:t>………………</w:t>
            </w:r>
          </w:p>
        </w:tc>
      </w:tr>
      <w:tr w:rsidR="008174E5" w:rsidRPr="00645D9D" w14:paraId="3F4AB40F" w14:textId="77777777" w:rsidTr="00CB6620">
        <w:tc>
          <w:tcPr>
            <w:tcW w:w="4248" w:type="dxa"/>
            <w:shd w:val="clear" w:color="auto" w:fill="auto"/>
          </w:tcPr>
          <w:p w14:paraId="21319EAA" w14:textId="77777777" w:rsidR="008174E5" w:rsidRPr="00645D9D" w:rsidRDefault="008174E5" w:rsidP="008174E5">
            <w:pPr>
              <w:spacing w:after="60"/>
              <w:jc w:val="both"/>
              <w:rPr>
                <w:rFonts w:ascii="Segoe UI" w:hAnsi="Segoe UI" w:cs="Segoe UI"/>
                <w:i/>
                <w:sz w:val="16"/>
                <w:szCs w:val="16"/>
              </w:rPr>
            </w:pPr>
            <w:r w:rsidRPr="00645D9D">
              <w:rPr>
                <w:rFonts w:ascii="Segoe UI" w:hAnsi="Segoe UI" w:cs="Segoe UI"/>
                <w:i/>
                <w:sz w:val="16"/>
                <w:szCs w:val="16"/>
              </w:rPr>
              <w:t>MIEJSCOWOŚĆ I DATA</w:t>
            </w:r>
          </w:p>
        </w:tc>
        <w:tc>
          <w:tcPr>
            <w:tcW w:w="4964" w:type="dxa"/>
            <w:shd w:val="clear" w:color="auto" w:fill="auto"/>
          </w:tcPr>
          <w:p w14:paraId="07A0ADE9" w14:textId="77777777" w:rsidR="008174E5" w:rsidRPr="00645D9D" w:rsidRDefault="00645D9D" w:rsidP="008174E5">
            <w:pPr>
              <w:spacing w:after="60"/>
              <w:jc w:val="both"/>
              <w:rPr>
                <w:rFonts w:ascii="Segoe UI" w:hAnsi="Segoe UI" w:cs="Segoe UI"/>
                <w:i/>
                <w:sz w:val="16"/>
                <w:szCs w:val="16"/>
              </w:rPr>
            </w:pPr>
            <w:r>
              <w:rPr>
                <w:rFonts w:ascii="Segoe UI" w:hAnsi="Segoe UI" w:cs="Segoe UI"/>
                <w:i/>
                <w:sz w:val="16"/>
                <w:szCs w:val="16"/>
              </w:rPr>
              <w:t xml:space="preserve">                    </w:t>
            </w:r>
            <w:r w:rsidR="008174E5" w:rsidRPr="00645D9D">
              <w:rPr>
                <w:rFonts w:ascii="Segoe UI" w:hAnsi="Segoe UI" w:cs="Segoe UI"/>
                <w:i/>
                <w:sz w:val="16"/>
                <w:szCs w:val="16"/>
              </w:rPr>
              <w:t>CZYTELNY PODPIS UCZESTNIKA PROJEKTU*</w:t>
            </w:r>
          </w:p>
          <w:p w14:paraId="3A3C886E" w14:textId="77777777" w:rsidR="008174E5" w:rsidRPr="00645D9D" w:rsidRDefault="008174E5" w:rsidP="008174E5">
            <w:pPr>
              <w:spacing w:after="60"/>
              <w:jc w:val="both"/>
              <w:rPr>
                <w:rFonts w:ascii="Segoe UI" w:hAnsi="Segoe UI" w:cs="Segoe UI"/>
                <w:sz w:val="16"/>
                <w:szCs w:val="16"/>
              </w:rPr>
            </w:pPr>
          </w:p>
        </w:tc>
      </w:tr>
    </w:tbl>
    <w:p w14:paraId="2FEA83F5" w14:textId="77777777" w:rsidR="0007584B" w:rsidRPr="00645D9D" w:rsidRDefault="008174E5" w:rsidP="00683F80">
      <w:pPr>
        <w:rPr>
          <w:rFonts w:ascii="Segoe UI" w:hAnsi="Segoe UI" w:cs="Segoe UI"/>
          <w:color w:val="000000"/>
          <w:sz w:val="18"/>
          <w:szCs w:val="18"/>
        </w:rPr>
      </w:pPr>
      <w:r w:rsidRPr="00645D9D">
        <w:rPr>
          <w:rStyle w:val="Znakiprzypiswdolnych"/>
          <w:rFonts w:ascii="Segoe UI" w:hAnsi="Segoe UI" w:cs="Segoe UI"/>
        </w:rPr>
        <w:t>*</w:t>
      </w:r>
      <w:r w:rsidRPr="00645D9D">
        <w:rPr>
          <w:rFonts w:ascii="Segoe UI" w:hAnsi="Segoe UI" w:cs="Segoe UI"/>
          <w:sz w:val="16"/>
          <w:szCs w:val="16"/>
        </w:rPr>
        <w:t xml:space="preserve"> W przypadku deklaracji uczestnictwa osoby małoletniej oświadczenie powinno zostać podpisane przez jej prawnego opiekuna.</w:t>
      </w:r>
    </w:p>
    <w:p w14:paraId="3BDFCE88" w14:textId="2B9B0070" w:rsidR="009E4DC9" w:rsidRDefault="009E4DC9" w:rsidP="00FB57B3">
      <w:pPr>
        <w:spacing w:after="0" w:line="240" w:lineRule="auto"/>
        <w:rPr>
          <w:rFonts w:ascii="Segoe UI" w:hAnsi="Segoe UI" w:cs="Segoe UI"/>
          <w:sz w:val="18"/>
          <w:szCs w:val="18"/>
        </w:rPr>
      </w:pPr>
    </w:p>
    <w:p w14:paraId="6F08026E" w14:textId="77777777" w:rsidR="00BA4887" w:rsidRDefault="00BA4887" w:rsidP="00FB57B3">
      <w:pPr>
        <w:spacing w:after="0" w:line="240" w:lineRule="auto"/>
        <w:rPr>
          <w:rFonts w:ascii="Segoe UI" w:hAnsi="Segoe UI" w:cs="Segoe UI"/>
          <w:sz w:val="18"/>
          <w:szCs w:val="18"/>
        </w:rPr>
      </w:pPr>
    </w:p>
    <w:p w14:paraId="7FE1C4D9" w14:textId="23F1CC15" w:rsidR="007934F1" w:rsidRPr="00645D9D" w:rsidRDefault="007934F1" w:rsidP="007934F1">
      <w:pPr>
        <w:tabs>
          <w:tab w:val="left" w:pos="5190"/>
          <w:tab w:val="right" w:pos="9070"/>
        </w:tabs>
        <w:spacing w:after="0"/>
        <w:ind w:left="2"/>
        <w:jc w:val="right"/>
        <w:rPr>
          <w:rFonts w:ascii="Segoe UI" w:hAnsi="Segoe UI" w:cs="Segoe UI"/>
          <w:sz w:val="16"/>
          <w:szCs w:val="16"/>
        </w:rPr>
      </w:pPr>
      <w:r w:rsidRPr="00645D9D">
        <w:rPr>
          <w:rFonts w:ascii="Segoe UI" w:hAnsi="Segoe UI" w:cs="Segoe UI"/>
          <w:sz w:val="16"/>
          <w:szCs w:val="16"/>
        </w:rPr>
        <w:t>Załączn</w:t>
      </w:r>
      <w:r>
        <w:rPr>
          <w:rFonts w:ascii="Segoe UI" w:hAnsi="Segoe UI" w:cs="Segoe UI"/>
          <w:sz w:val="16"/>
          <w:szCs w:val="16"/>
        </w:rPr>
        <w:t>ik nr 5</w:t>
      </w:r>
      <w:r w:rsidRPr="00645D9D">
        <w:rPr>
          <w:rFonts w:ascii="Segoe UI" w:hAnsi="Segoe UI" w:cs="Segoe UI"/>
          <w:sz w:val="16"/>
          <w:szCs w:val="16"/>
        </w:rPr>
        <w:t xml:space="preserve"> do Regulaminu</w:t>
      </w:r>
    </w:p>
    <w:p w14:paraId="1349A448" w14:textId="77777777" w:rsidR="007934F1" w:rsidRPr="00645D9D" w:rsidRDefault="007934F1" w:rsidP="007934F1">
      <w:pPr>
        <w:spacing w:after="0"/>
        <w:ind w:left="2"/>
        <w:jc w:val="right"/>
        <w:rPr>
          <w:rFonts w:ascii="Segoe UI" w:hAnsi="Segoe UI" w:cs="Segoe UI"/>
          <w:sz w:val="16"/>
          <w:szCs w:val="16"/>
        </w:rPr>
      </w:pPr>
      <w:r w:rsidRPr="00645D9D">
        <w:rPr>
          <w:rFonts w:ascii="Segoe UI" w:hAnsi="Segoe UI" w:cs="Segoe UI"/>
          <w:sz w:val="16"/>
          <w:szCs w:val="16"/>
        </w:rPr>
        <w:t>Rekrutacji i uczestnictwa w projekcie „</w:t>
      </w:r>
      <w:r>
        <w:rPr>
          <w:rFonts w:ascii="Segoe UI" w:hAnsi="Segoe UI" w:cs="Segoe UI"/>
          <w:sz w:val="16"/>
          <w:szCs w:val="16"/>
        </w:rPr>
        <w:t>Czas na</w:t>
      </w:r>
      <w:r w:rsidRPr="00645D9D">
        <w:rPr>
          <w:rFonts w:ascii="Segoe UI" w:hAnsi="Segoe UI" w:cs="Segoe UI"/>
          <w:sz w:val="16"/>
          <w:szCs w:val="16"/>
        </w:rPr>
        <w:t xml:space="preserve"> KWALIFIKACJE”</w:t>
      </w:r>
    </w:p>
    <w:p w14:paraId="59A8F023" w14:textId="58C9579C" w:rsidR="000441B6" w:rsidRDefault="007934F1" w:rsidP="007934F1">
      <w:pPr>
        <w:spacing w:after="0" w:line="240" w:lineRule="auto"/>
        <w:jc w:val="right"/>
        <w:rPr>
          <w:rFonts w:asciiTheme="minorHAnsi" w:eastAsia="Times New Roman" w:hAnsiTheme="minorHAnsi" w:cstheme="minorHAnsi"/>
          <w:sz w:val="18"/>
          <w:szCs w:val="18"/>
          <w:lang w:eastAsia="pl-PL"/>
        </w:rPr>
      </w:pPr>
      <w:r w:rsidRPr="00AF04CA">
        <w:rPr>
          <w:rFonts w:asciiTheme="minorHAnsi" w:hAnsiTheme="minorHAnsi" w:cstheme="minorHAnsi"/>
          <w:sz w:val="18"/>
          <w:szCs w:val="18"/>
        </w:rPr>
        <w:lastRenderedPageBreak/>
        <w:t>dla Zespołu Szkół nr 9 im. Romualda Traugutta</w:t>
      </w:r>
      <w:r w:rsidRPr="00AF04CA">
        <w:rPr>
          <w:rFonts w:asciiTheme="minorHAnsi" w:eastAsia="Times New Roman" w:hAnsiTheme="minorHAnsi" w:cstheme="minorHAnsi"/>
          <w:sz w:val="18"/>
          <w:szCs w:val="18"/>
          <w:lang w:eastAsia="pl-PL"/>
        </w:rPr>
        <w:t>, ul. Jedności 9, 75-401</w:t>
      </w:r>
      <w:r>
        <w:rPr>
          <w:rFonts w:asciiTheme="minorHAnsi" w:eastAsia="Times New Roman" w:hAnsiTheme="minorHAnsi" w:cstheme="minorHAnsi"/>
          <w:sz w:val="18"/>
          <w:szCs w:val="18"/>
          <w:lang w:eastAsia="pl-PL"/>
        </w:rPr>
        <w:t xml:space="preserve"> Koszalin</w:t>
      </w:r>
    </w:p>
    <w:p w14:paraId="3F32E88B" w14:textId="77777777" w:rsidR="007934F1" w:rsidRPr="00A96712" w:rsidRDefault="007934F1" w:rsidP="007934F1">
      <w:pPr>
        <w:spacing w:after="0" w:line="240" w:lineRule="auto"/>
        <w:jc w:val="right"/>
        <w:rPr>
          <w:rFonts w:ascii="Segoe UI" w:hAnsi="Segoe UI" w:cs="Segoe UI"/>
          <w:b/>
          <w:sz w:val="20"/>
          <w:szCs w:val="18"/>
        </w:rPr>
      </w:pPr>
    </w:p>
    <w:p w14:paraId="1C9E068F" w14:textId="77777777" w:rsidR="000441B6" w:rsidRPr="00A96712" w:rsidRDefault="000441B6" w:rsidP="000441B6">
      <w:pPr>
        <w:spacing w:after="0" w:line="240" w:lineRule="auto"/>
        <w:jc w:val="center"/>
        <w:rPr>
          <w:rFonts w:ascii="Segoe UI" w:hAnsi="Segoe UI" w:cs="Segoe UI"/>
          <w:b/>
          <w:sz w:val="24"/>
          <w:szCs w:val="18"/>
        </w:rPr>
      </w:pPr>
      <w:r w:rsidRPr="00A96712">
        <w:rPr>
          <w:rFonts w:ascii="Segoe UI" w:hAnsi="Segoe UI" w:cs="Segoe UI"/>
          <w:b/>
          <w:sz w:val="24"/>
          <w:szCs w:val="18"/>
        </w:rPr>
        <w:t>Karta praw i obowiązków uczestnika projektu</w:t>
      </w:r>
    </w:p>
    <w:p w14:paraId="756E6C45" w14:textId="77777777" w:rsidR="000441B6" w:rsidRDefault="000441B6" w:rsidP="000441B6">
      <w:pPr>
        <w:spacing w:after="0" w:line="240" w:lineRule="auto"/>
        <w:rPr>
          <w:rFonts w:ascii="Segoe UI" w:hAnsi="Segoe UI" w:cs="Segoe UI"/>
          <w:sz w:val="20"/>
          <w:szCs w:val="18"/>
        </w:rPr>
      </w:pPr>
    </w:p>
    <w:p w14:paraId="58006EAA" w14:textId="77777777" w:rsidR="000441B6" w:rsidRPr="00A96712" w:rsidRDefault="000441B6" w:rsidP="000441B6">
      <w:pPr>
        <w:numPr>
          <w:ilvl w:val="0"/>
          <w:numId w:val="39"/>
        </w:numPr>
        <w:spacing w:after="0" w:line="240" w:lineRule="auto"/>
        <w:outlineLvl w:val="5"/>
        <w:rPr>
          <w:rFonts w:ascii="Segoe UI" w:eastAsia="Times New Roman" w:hAnsi="Segoe UI" w:cs="Segoe UI"/>
          <w:b/>
          <w:bCs/>
          <w:szCs w:val="18"/>
          <w:lang w:eastAsia="pl-PL"/>
        </w:rPr>
      </w:pPr>
      <w:r w:rsidRPr="00A96712">
        <w:rPr>
          <w:rFonts w:ascii="Segoe UI" w:eastAsia="Times New Roman" w:hAnsi="Segoe UI" w:cs="Segoe UI"/>
          <w:b/>
          <w:szCs w:val="18"/>
          <w:lang w:eastAsia="pl-PL"/>
        </w:rPr>
        <w:t>Każdy uczestnik Projektu ma prawo do:</w:t>
      </w:r>
    </w:p>
    <w:p w14:paraId="23A250A4" w14:textId="512C27A1" w:rsidR="000441B6" w:rsidRPr="00A96712" w:rsidRDefault="000441B6" w:rsidP="000441B6">
      <w:pPr>
        <w:spacing w:after="0" w:line="240" w:lineRule="auto"/>
        <w:outlineLvl w:val="5"/>
        <w:rPr>
          <w:rFonts w:ascii="Segoe UI" w:eastAsia="Times New Roman" w:hAnsi="Segoe UI" w:cs="Segoe UI"/>
          <w:b/>
          <w:bCs/>
          <w:sz w:val="20"/>
          <w:szCs w:val="18"/>
          <w:lang w:eastAsia="pl-PL"/>
        </w:rPr>
      </w:pPr>
      <w:r w:rsidRPr="00A96712">
        <w:rPr>
          <w:rFonts w:ascii="Segoe UI" w:eastAsia="Times New Roman" w:hAnsi="Segoe UI" w:cs="Segoe UI"/>
          <w:sz w:val="20"/>
          <w:szCs w:val="18"/>
          <w:lang w:eastAsia="pl-PL"/>
        </w:rPr>
        <w:t>1) udziału w Projekcie zgodnie z postanowieniami Regulaminu „</w:t>
      </w:r>
      <w:r w:rsidR="006E7758">
        <w:rPr>
          <w:rFonts w:ascii="Segoe UI" w:eastAsia="Times New Roman" w:hAnsi="Segoe UI" w:cs="Segoe UI"/>
          <w:sz w:val="20"/>
          <w:szCs w:val="18"/>
          <w:lang w:eastAsia="pl-PL"/>
        </w:rPr>
        <w:t>Czas na</w:t>
      </w:r>
      <w:r w:rsidRPr="00A96712">
        <w:rPr>
          <w:rFonts w:ascii="Segoe UI" w:eastAsia="Times New Roman" w:hAnsi="Segoe UI" w:cs="Segoe UI"/>
          <w:sz w:val="20"/>
          <w:szCs w:val="18"/>
          <w:lang w:eastAsia="pl-PL"/>
        </w:rPr>
        <w:t xml:space="preserve"> KWALIFIKACJE”;</w:t>
      </w:r>
      <w:r w:rsidRPr="00A96712">
        <w:rPr>
          <w:rFonts w:ascii="Segoe UI" w:eastAsia="Times New Roman" w:hAnsi="Segoe UI" w:cs="Segoe UI"/>
          <w:sz w:val="20"/>
          <w:szCs w:val="18"/>
          <w:lang w:eastAsia="pl-PL"/>
        </w:rPr>
        <w:br/>
        <w:t>2) zgłaszania uwag dotyczących Projektu szkolnemu koordynatorowi projektu.</w:t>
      </w:r>
    </w:p>
    <w:p w14:paraId="24FC7819" w14:textId="77777777" w:rsidR="000441B6" w:rsidRPr="00A96712" w:rsidRDefault="000441B6" w:rsidP="000441B6">
      <w:pPr>
        <w:spacing w:after="0" w:line="240" w:lineRule="auto"/>
        <w:ind w:left="720"/>
        <w:rPr>
          <w:rFonts w:ascii="Segoe UI" w:eastAsia="Times New Roman" w:hAnsi="Segoe UI" w:cs="Segoe UI"/>
          <w:sz w:val="20"/>
          <w:szCs w:val="18"/>
          <w:lang w:eastAsia="pl-PL"/>
        </w:rPr>
      </w:pPr>
    </w:p>
    <w:p w14:paraId="04982CBB" w14:textId="77777777" w:rsidR="000441B6" w:rsidRPr="00A96712" w:rsidRDefault="000441B6" w:rsidP="000441B6">
      <w:pPr>
        <w:numPr>
          <w:ilvl w:val="0"/>
          <w:numId w:val="39"/>
        </w:numPr>
        <w:spacing w:after="0" w:line="240" w:lineRule="auto"/>
        <w:rPr>
          <w:rFonts w:ascii="Segoe UI" w:eastAsia="Times New Roman" w:hAnsi="Segoe UI" w:cs="Segoe UI"/>
          <w:b/>
          <w:szCs w:val="18"/>
          <w:lang w:eastAsia="pl-PL"/>
        </w:rPr>
      </w:pPr>
      <w:r w:rsidRPr="00A96712">
        <w:rPr>
          <w:rFonts w:ascii="Segoe UI" w:eastAsia="Times New Roman" w:hAnsi="Segoe UI" w:cs="Segoe UI"/>
          <w:b/>
          <w:szCs w:val="18"/>
          <w:lang w:eastAsia="pl-PL"/>
        </w:rPr>
        <w:t>Uczestnik zobowiązany jest do:</w:t>
      </w:r>
    </w:p>
    <w:p w14:paraId="4A1E084B"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systematycznego udziału w działaniach, zgodnie z ustalonym harmonogramem, potwierdzając ten fakt własnoręcznym podpisem na liście obecności; </w:t>
      </w:r>
    </w:p>
    <w:p w14:paraId="7D3104DA"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bieżącego informowania szkolnego koordynatora projektu o wszystkich zdarzeniach mogących zakłócić jego udział w Projekcie oraz usprawiedliwienia ewentualnej nieobecności na zajęciach;</w:t>
      </w:r>
    </w:p>
    <w:p w14:paraId="5C9416B4"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udziału w wydarzeniach promocyjnych Projektu;</w:t>
      </w:r>
    </w:p>
    <w:p w14:paraId="3837ECCE"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udzielania informacji na temat rezultatów swojego uczestnictwa w Projekcie w celu monitorowania realizacji działań;</w:t>
      </w:r>
    </w:p>
    <w:p w14:paraId="54846683"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przestrzegania ogólnie przyjętych norm i zasad współżycia społecznego, w tym dbałości </w:t>
      </w:r>
      <w:r w:rsidRPr="00A96712">
        <w:rPr>
          <w:rFonts w:ascii="Segoe UI" w:eastAsia="Times New Roman" w:hAnsi="Segoe UI" w:cs="Segoe UI"/>
          <w:sz w:val="20"/>
          <w:szCs w:val="18"/>
          <w:lang w:eastAsia="pl-PL"/>
        </w:rPr>
        <w:br/>
        <w:t>o sprzęt i urządzenia wykorzystywane w trakcie realizacji Projektu;</w:t>
      </w:r>
    </w:p>
    <w:p w14:paraId="765D9AF6"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informowania o zmianach dotyczących danych osobowych.</w:t>
      </w:r>
    </w:p>
    <w:p w14:paraId="000EB460" w14:textId="77777777" w:rsidR="000441B6" w:rsidRPr="00A96712" w:rsidRDefault="000441B6" w:rsidP="000441B6">
      <w:pPr>
        <w:spacing w:after="0" w:line="240" w:lineRule="auto"/>
        <w:ind w:left="360"/>
        <w:rPr>
          <w:rFonts w:ascii="Segoe UI" w:eastAsia="Times New Roman" w:hAnsi="Segoe UI" w:cs="Segoe UI"/>
          <w:szCs w:val="18"/>
          <w:lang w:eastAsia="pl-PL"/>
        </w:rPr>
      </w:pPr>
    </w:p>
    <w:p w14:paraId="4F2A74A8" w14:textId="77777777" w:rsidR="000441B6" w:rsidRPr="00A96712" w:rsidRDefault="000441B6" w:rsidP="000441B6">
      <w:pPr>
        <w:spacing w:after="0" w:line="240" w:lineRule="auto"/>
        <w:ind w:left="340"/>
        <w:outlineLvl w:val="5"/>
        <w:rPr>
          <w:rFonts w:ascii="Segoe UI" w:eastAsia="Times New Roman" w:hAnsi="Segoe UI" w:cs="Segoe UI"/>
          <w:b/>
          <w:bCs/>
          <w:szCs w:val="18"/>
          <w:lang w:eastAsia="pl-PL"/>
        </w:rPr>
      </w:pPr>
      <w:r w:rsidRPr="00A96712">
        <w:rPr>
          <w:rFonts w:ascii="Segoe UI" w:eastAsia="Times New Roman" w:hAnsi="Segoe UI" w:cs="Segoe UI"/>
          <w:b/>
          <w:bCs/>
          <w:szCs w:val="18"/>
          <w:lang w:eastAsia="pl-PL"/>
        </w:rPr>
        <w:t>3.  Zasady rezygnacji z uczestnictwa w Projekcie</w:t>
      </w:r>
    </w:p>
    <w:p w14:paraId="2ACA2A33" w14:textId="77777777" w:rsidR="000441B6" w:rsidRPr="00A96712" w:rsidRDefault="000441B6" w:rsidP="000441B6">
      <w:pPr>
        <w:numPr>
          <w:ilvl w:val="0"/>
          <w:numId w:val="41"/>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W przypadku rezygnacji z uczestniczenia w Projekcie przed rozpoczęciem zajęć uczeń zobowiązany jest dostarczyć informacje o tym fakcie osobiście bądź telefonicznie szkolnemu koordynatorowi w jak najkrótszym terminie.</w:t>
      </w:r>
    </w:p>
    <w:p w14:paraId="28C1AD7C" w14:textId="77777777" w:rsidR="000441B6" w:rsidRPr="00A96712" w:rsidRDefault="000441B6" w:rsidP="000441B6">
      <w:pPr>
        <w:numPr>
          <w:ilvl w:val="0"/>
          <w:numId w:val="41"/>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Uczestnik może zrezygnować z udziału w Projekcie w trakcie jego trwania tylko w przypadku przyczyn zdrowotnych lub rezygnacji z nauki w szkole objętej projektem. </w:t>
      </w:r>
    </w:p>
    <w:p w14:paraId="2929486A" w14:textId="77777777" w:rsidR="000441B6" w:rsidRPr="00A96712" w:rsidRDefault="000441B6" w:rsidP="000441B6">
      <w:pPr>
        <w:numPr>
          <w:ilvl w:val="0"/>
          <w:numId w:val="41"/>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Uczestnik zobowiązany jest do złożenia pisemnego oświadczenia określającego przyczyny rezygnacji dołączając dokument stwierdzający brak możliwości uczestnictwa w Projekcie.</w:t>
      </w:r>
    </w:p>
    <w:p w14:paraId="2FCBC03C" w14:textId="77777777" w:rsidR="000441B6" w:rsidRPr="00A96712" w:rsidRDefault="000441B6" w:rsidP="000441B6">
      <w:pPr>
        <w:numPr>
          <w:ilvl w:val="0"/>
          <w:numId w:val="41"/>
        </w:numPr>
        <w:spacing w:after="0" w:line="240" w:lineRule="auto"/>
        <w:jc w:val="both"/>
        <w:rPr>
          <w:rFonts w:ascii="Segoe UI" w:hAnsi="Segoe UI" w:cs="Segoe UI"/>
          <w:sz w:val="20"/>
          <w:szCs w:val="18"/>
        </w:rPr>
      </w:pPr>
      <w:r w:rsidRPr="00A96712">
        <w:rPr>
          <w:rFonts w:ascii="Segoe UI" w:eastAsia="Times New Roman" w:hAnsi="Segoe UI" w:cs="Segoe UI"/>
          <w:sz w:val="20"/>
          <w:szCs w:val="18"/>
          <w:lang w:eastAsia="pl-PL"/>
        </w:rPr>
        <w:t xml:space="preserve">Uczestnik Projektu zobowiązany jest do zwrotu wszystkich otrzymanych materiałów dydaktycznych </w:t>
      </w:r>
      <w:r>
        <w:rPr>
          <w:rFonts w:ascii="Segoe UI" w:eastAsia="Times New Roman" w:hAnsi="Segoe UI" w:cs="Segoe UI"/>
          <w:sz w:val="20"/>
          <w:szCs w:val="18"/>
          <w:lang w:eastAsia="pl-PL"/>
        </w:rPr>
        <w:br/>
      </w:r>
      <w:r w:rsidRPr="00A96712">
        <w:rPr>
          <w:rFonts w:ascii="Segoe UI" w:eastAsia="Times New Roman" w:hAnsi="Segoe UI" w:cs="Segoe UI"/>
          <w:sz w:val="20"/>
          <w:szCs w:val="18"/>
          <w:lang w:eastAsia="pl-PL"/>
        </w:rPr>
        <w:t>w przypadku przerwania udziału w Projekcie z jakiejkolwiek przyczyny w terminie 3 dni od momentu przerwania udziału w Projekcie.</w:t>
      </w:r>
    </w:p>
    <w:p w14:paraId="3B3A379B" w14:textId="77777777" w:rsidR="000441B6" w:rsidRPr="00A96712" w:rsidRDefault="000441B6" w:rsidP="000441B6">
      <w:pPr>
        <w:spacing w:after="0" w:line="240" w:lineRule="auto"/>
        <w:rPr>
          <w:rFonts w:ascii="Segoe UI" w:hAnsi="Segoe UI" w:cs="Segoe UI"/>
          <w:sz w:val="20"/>
          <w:szCs w:val="18"/>
        </w:rPr>
      </w:pPr>
    </w:p>
    <w:p w14:paraId="43740A81" w14:textId="77777777" w:rsidR="000441B6" w:rsidRPr="00A96712" w:rsidRDefault="000441B6" w:rsidP="000441B6">
      <w:pPr>
        <w:numPr>
          <w:ilvl w:val="0"/>
          <w:numId w:val="40"/>
        </w:numPr>
        <w:spacing w:after="0" w:line="240" w:lineRule="auto"/>
        <w:rPr>
          <w:rFonts w:ascii="Segoe UI" w:eastAsia="Times New Roman" w:hAnsi="Segoe UI" w:cs="Segoe UI"/>
          <w:b/>
          <w:szCs w:val="18"/>
          <w:lang w:eastAsia="pl-PL"/>
        </w:rPr>
      </w:pPr>
      <w:r w:rsidRPr="00A96712">
        <w:rPr>
          <w:rFonts w:ascii="Segoe UI" w:eastAsia="Times New Roman" w:hAnsi="Segoe UI" w:cs="Segoe UI"/>
          <w:b/>
          <w:szCs w:val="18"/>
          <w:lang w:eastAsia="pl-PL"/>
        </w:rPr>
        <w:t>Zasady wykluczenia uczestnika z projektu</w:t>
      </w:r>
    </w:p>
    <w:p w14:paraId="516FDA7D" w14:textId="385E3B75" w:rsidR="000441B6" w:rsidRPr="00A96712" w:rsidRDefault="000441B6" w:rsidP="000441B6">
      <w:pPr>
        <w:numPr>
          <w:ilvl w:val="0"/>
          <w:numId w:val="43"/>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W przypadku nie podjęcia udziału w dwóch pierwszych zajęciach uczestnik może być skreślony </w:t>
      </w:r>
      <w:r>
        <w:rPr>
          <w:rFonts w:ascii="Segoe UI" w:eastAsia="Times New Roman" w:hAnsi="Segoe UI" w:cs="Segoe UI"/>
          <w:sz w:val="20"/>
          <w:szCs w:val="18"/>
          <w:lang w:eastAsia="pl-PL"/>
        </w:rPr>
        <w:br/>
      </w:r>
      <w:r w:rsidRPr="00A96712">
        <w:rPr>
          <w:rFonts w:ascii="Segoe UI" w:eastAsia="Times New Roman" w:hAnsi="Segoe UI" w:cs="Segoe UI"/>
          <w:sz w:val="20"/>
          <w:szCs w:val="18"/>
          <w:lang w:eastAsia="pl-PL"/>
        </w:rPr>
        <w:t>z listy uczestników.</w:t>
      </w:r>
    </w:p>
    <w:p w14:paraId="4B1DCAC5" w14:textId="77777777" w:rsidR="000441B6" w:rsidRPr="00A96712" w:rsidRDefault="000441B6" w:rsidP="000441B6">
      <w:pPr>
        <w:numPr>
          <w:ilvl w:val="0"/>
          <w:numId w:val="43"/>
        </w:numPr>
        <w:spacing w:after="0" w:line="240" w:lineRule="auto"/>
        <w:jc w:val="both"/>
        <w:rPr>
          <w:rFonts w:ascii="Segoe UI" w:hAnsi="Segoe UI" w:cs="Segoe UI"/>
          <w:sz w:val="20"/>
          <w:szCs w:val="18"/>
        </w:rPr>
      </w:pPr>
      <w:r w:rsidRPr="00A96712">
        <w:rPr>
          <w:rFonts w:ascii="Segoe UI" w:eastAsia="Times New Roman" w:hAnsi="Segoe UI" w:cs="Segoe UI"/>
          <w:sz w:val="20"/>
          <w:szCs w:val="18"/>
          <w:lang w:eastAsia="pl-PL"/>
        </w:rPr>
        <w:t xml:space="preserve">W przypadku nieobecności nieusprawiedliwionej na zajęciach przekraczającej </w:t>
      </w:r>
      <w:r w:rsidRPr="007934F1">
        <w:rPr>
          <w:rFonts w:ascii="Segoe UI" w:eastAsia="Times New Roman" w:hAnsi="Segoe UI" w:cs="Segoe UI"/>
          <w:sz w:val="20"/>
          <w:szCs w:val="18"/>
          <w:lang w:eastAsia="pl-PL"/>
        </w:rPr>
        <w:t xml:space="preserve">20 % </w:t>
      </w:r>
      <w:r w:rsidRPr="00A96712">
        <w:rPr>
          <w:rFonts w:ascii="Segoe UI" w:eastAsia="Times New Roman" w:hAnsi="Segoe UI" w:cs="Segoe UI"/>
          <w:sz w:val="20"/>
          <w:szCs w:val="18"/>
          <w:lang w:eastAsia="pl-PL"/>
        </w:rPr>
        <w:t xml:space="preserve">godzin objętych programem lub rażącego naruszenia zasad współżycia społecznego uczestnik </w:t>
      </w:r>
      <w:r w:rsidRPr="00A96712">
        <w:rPr>
          <w:rFonts w:ascii="Segoe UI" w:eastAsia="Times New Roman" w:hAnsi="Segoe UI" w:cs="Segoe UI"/>
          <w:color w:val="000000" w:themeColor="text1"/>
          <w:sz w:val="20"/>
          <w:szCs w:val="18"/>
          <w:u w:val="single"/>
          <w:lang w:eastAsia="pl-PL"/>
        </w:rPr>
        <w:t>może zostać</w:t>
      </w:r>
      <w:r w:rsidRPr="00A96712">
        <w:rPr>
          <w:rFonts w:ascii="Segoe UI" w:eastAsia="Times New Roman" w:hAnsi="Segoe UI" w:cs="Segoe UI"/>
          <w:sz w:val="20"/>
          <w:szCs w:val="18"/>
          <w:lang w:eastAsia="pl-PL"/>
        </w:rPr>
        <w:t xml:space="preserve"> skreślony z listy uczestników Projektu</w:t>
      </w:r>
    </w:p>
    <w:p w14:paraId="662ED961" w14:textId="7F86E3E5" w:rsidR="000441B6" w:rsidRPr="00A96712" w:rsidRDefault="000441B6" w:rsidP="000441B6">
      <w:pPr>
        <w:tabs>
          <w:tab w:val="left" w:pos="5190"/>
        </w:tabs>
        <w:spacing w:after="0" w:line="240" w:lineRule="auto"/>
        <w:rPr>
          <w:rFonts w:ascii="Segoe UI" w:hAnsi="Segoe UI" w:cs="Segoe UI"/>
          <w:sz w:val="20"/>
          <w:szCs w:val="18"/>
        </w:rPr>
      </w:pPr>
      <w:r w:rsidRPr="00A96712">
        <w:rPr>
          <w:rFonts w:ascii="Segoe UI" w:eastAsia="Times New Roman" w:hAnsi="Segoe UI" w:cs="Segoe UI"/>
          <w:sz w:val="20"/>
          <w:szCs w:val="18"/>
          <w:lang w:eastAsia="pl-PL"/>
        </w:rPr>
        <w:br/>
      </w:r>
      <w:r>
        <w:rPr>
          <w:rFonts w:ascii="Segoe UI" w:hAnsi="Segoe UI" w:cs="Segoe UI"/>
          <w:sz w:val="20"/>
          <w:szCs w:val="18"/>
        </w:rPr>
        <w:t>……………..</w:t>
      </w:r>
      <w:r w:rsidRPr="00A96712">
        <w:rPr>
          <w:rFonts w:ascii="Segoe UI" w:hAnsi="Segoe UI" w:cs="Segoe UI"/>
          <w:sz w:val="20"/>
          <w:szCs w:val="18"/>
        </w:rPr>
        <w:t>...................................................</w:t>
      </w:r>
      <w:r>
        <w:rPr>
          <w:rFonts w:ascii="Segoe UI" w:hAnsi="Segoe UI" w:cs="Segoe UI"/>
          <w:sz w:val="20"/>
          <w:szCs w:val="18"/>
        </w:rPr>
        <w:t xml:space="preserve">   </w:t>
      </w:r>
      <w:r>
        <w:rPr>
          <w:rFonts w:ascii="Segoe UI" w:hAnsi="Segoe UI" w:cs="Segoe UI"/>
          <w:sz w:val="20"/>
          <w:szCs w:val="18"/>
        </w:rPr>
        <w:tab/>
      </w:r>
      <w:r>
        <w:rPr>
          <w:rFonts w:ascii="Segoe UI" w:hAnsi="Segoe UI" w:cs="Segoe UI"/>
          <w:sz w:val="20"/>
          <w:szCs w:val="18"/>
        </w:rPr>
        <w:tab/>
      </w:r>
      <w:r w:rsidRPr="00A96712">
        <w:rPr>
          <w:rFonts w:ascii="Segoe UI" w:hAnsi="Segoe UI" w:cs="Segoe UI"/>
          <w:sz w:val="20"/>
          <w:szCs w:val="18"/>
        </w:rPr>
        <w:t>………………</w:t>
      </w:r>
      <w:r>
        <w:rPr>
          <w:rFonts w:ascii="Segoe UI" w:hAnsi="Segoe UI" w:cs="Segoe UI"/>
          <w:sz w:val="20"/>
          <w:szCs w:val="18"/>
        </w:rPr>
        <w:t>…………………………………..…</w:t>
      </w:r>
    </w:p>
    <w:p w14:paraId="2E56445E" w14:textId="74E1C565" w:rsidR="000441B6" w:rsidRPr="000441B6" w:rsidRDefault="000441B6" w:rsidP="000441B6">
      <w:pPr>
        <w:spacing w:after="0" w:line="240" w:lineRule="auto"/>
        <w:rPr>
          <w:rFonts w:ascii="Segoe UI" w:hAnsi="Segoe UI" w:cs="Segoe UI"/>
          <w:i/>
          <w:iCs/>
          <w:sz w:val="16"/>
          <w:szCs w:val="16"/>
        </w:rPr>
      </w:pPr>
      <w:r w:rsidRPr="000441B6">
        <w:rPr>
          <w:rFonts w:ascii="Segoe UI" w:hAnsi="Segoe UI" w:cs="Segoe UI"/>
          <w:i/>
          <w:iCs/>
          <w:sz w:val="16"/>
          <w:szCs w:val="16"/>
        </w:rPr>
        <w:t>(miejscowo</w:t>
      </w:r>
      <w:r w:rsidRPr="000441B6">
        <w:rPr>
          <w:rFonts w:ascii="Segoe UI" w:eastAsia="TimesNewRoman" w:hAnsi="Segoe UI" w:cs="Segoe UI"/>
          <w:sz w:val="16"/>
          <w:szCs w:val="16"/>
        </w:rPr>
        <w:t>ść</w:t>
      </w:r>
      <w:r w:rsidRPr="000441B6">
        <w:rPr>
          <w:rFonts w:ascii="Segoe UI" w:hAnsi="Segoe UI" w:cs="Segoe UI"/>
          <w:i/>
          <w:iCs/>
          <w:sz w:val="16"/>
          <w:szCs w:val="16"/>
        </w:rPr>
        <w:t xml:space="preserve"> i data)</w:t>
      </w:r>
      <w:r w:rsidRPr="000441B6">
        <w:rPr>
          <w:rFonts w:ascii="Segoe UI" w:hAnsi="Segoe UI" w:cs="Segoe UI"/>
          <w:i/>
          <w:iCs/>
          <w:sz w:val="16"/>
          <w:szCs w:val="16"/>
        </w:rPr>
        <w:tab/>
      </w:r>
      <w:r w:rsidRPr="000441B6">
        <w:rPr>
          <w:rFonts w:ascii="Segoe UI" w:hAnsi="Segoe UI" w:cs="Segoe UI"/>
          <w:i/>
          <w:iCs/>
          <w:sz w:val="16"/>
          <w:szCs w:val="16"/>
        </w:rPr>
        <w:tab/>
        <w:t xml:space="preserve">                      </w:t>
      </w:r>
      <w:r w:rsidRPr="000441B6">
        <w:rPr>
          <w:rFonts w:ascii="Segoe UI" w:hAnsi="Segoe UI" w:cs="Segoe UI"/>
          <w:i/>
          <w:iCs/>
          <w:sz w:val="16"/>
          <w:szCs w:val="16"/>
        </w:rPr>
        <w:tab/>
        <w:t xml:space="preserve">  </w:t>
      </w:r>
      <w:r w:rsidRPr="000441B6">
        <w:rPr>
          <w:rFonts w:ascii="Segoe UI" w:hAnsi="Segoe UI" w:cs="Segoe UI"/>
          <w:i/>
          <w:iCs/>
          <w:sz w:val="16"/>
          <w:szCs w:val="16"/>
        </w:rPr>
        <w:tab/>
      </w:r>
      <w:r w:rsidRPr="000441B6">
        <w:rPr>
          <w:rFonts w:ascii="Segoe UI" w:hAnsi="Segoe UI" w:cs="Segoe UI"/>
          <w:i/>
          <w:iCs/>
          <w:sz w:val="16"/>
          <w:szCs w:val="16"/>
        </w:rPr>
        <w:tab/>
      </w:r>
      <w:r w:rsidRPr="000441B6">
        <w:rPr>
          <w:rFonts w:ascii="Segoe UI" w:hAnsi="Segoe UI" w:cs="Segoe UI"/>
          <w:i/>
          <w:iCs/>
          <w:sz w:val="16"/>
          <w:szCs w:val="16"/>
        </w:rPr>
        <w:tab/>
        <w:t xml:space="preserve">          </w:t>
      </w:r>
      <w:r>
        <w:rPr>
          <w:rFonts w:ascii="Segoe UI" w:hAnsi="Segoe UI" w:cs="Segoe UI"/>
          <w:i/>
          <w:iCs/>
          <w:sz w:val="16"/>
          <w:szCs w:val="16"/>
        </w:rPr>
        <w:t xml:space="preserve"> </w:t>
      </w:r>
      <w:r w:rsidRPr="000441B6">
        <w:rPr>
          <w:rFonts w:ascii="Segoe UI" w:hAnsi="Segoe UI" w:cs="Segoe UI"/>
          <w:i/>
          <w:iCs/>
          <w:sz w:val="16"/>
          <w:szCs w:val="16"/>
        </w:rPr>
        <w:t>(czytelny podpis kandydata)</w:t>
      </w:r>
    </w:p>
    <w:p w14:paraId="3EF52EA5" w14:textId="77777777" w:rsidR="000441B6" w:rsidRPr="00A96712" w:rsidRDefault="000441B6" w:rsidP="000441B6">
      <w:pPr>
        <w:spacing w:after="0" w:line="240" w:lineRule="auto"/>
        <w:jc w:val="center"/>
        <w:rPr>
          <w:rFonts w:ascii="Segoe UI" w:hAnsi="Segoe UI" w:cs="Segoe UI"/>
          <w:i/>
          <w:iCs/>
          <w:sz w:val="20"/>
          <w:szCs w:val="18"/>
        </w:rPr>
      </w:pPr>
    </w:p>
    <w:p w14:paraId="5F0B553E" w14:textId="77777777" w:rsidR="000441B6" w:rsidRPr="00A96712" w:rsidRDefault="000441B6" w:rsidP="000441B6">
      <w:pPr>
        <w:spacing w:after="0" w:line="240" w:lineRule="auto"/>
        <w:ind w:firstLine="708"/>
        <w:jc w:val="right"/>
        <w:rPr>
          <w:rFonts w:ascii="Segoe UI" w:hAnsi="Segoe UI" w:cs="Segoe UI"/>
          <w:i/>
          <w:iCs/>
          <w:sz w:val="20"/>
          <w:szCs w:val="18"/>
        </w:rPr>
      </w:pPr>
      <w:r w:rsidRPr="00A96712">
        <w:rPr>
          <w:rFonts w:ascii="Segoe UI" w:hAnsi="Segoe UI" w:cs="Segoe UI"/>
          <w:i/>
          <w:iCs/>
          <w:sz w:val="20"/>
          <w:szCs w:val="18"/>
        </w:rPr>
        <w:tab/>
      </w:r>
      <w:r w:rsidRPr="00A96712">
        <w:rPr>
          <w:rFonts w:ascii="Segoe UI" w:hAnsi="Segoe UI" w:cs="Segoe UI"/>
          <w:i/>
          <w:iCs/>
          <w:sz w:val="20"/>
          <w:szCs w:val="18"/>
        </w:rPr>
        <w:tab/>
      </w:r>
      <w:r w:rsidRPr="00A96712">
        <w:rPr>
          <w:rFonts w:ascii="Segoe UI" w:hAnsi="Segoe UI" w:cs="Segoe UI"/>
          <w:i/>
          <w:iCs/>
          <w:sz w:val="20"/>
          <w:szCs w:val="18"/>
        </w:rPr>
        <w:tab/>
      </w:r>
      <w:r w:rsidRPr="00A96712">
        <w:rPr>
          <w:rFonts w:ascii="Segoe UI" w:hAnsi="Segoe UI" w:cs="Segoe UI"/>
          <w:i/>
          <w:iCs/>
          <w:sz w:val="20"/>
          <w:szCs w:val="18"/>
        </w:rPr>
        <w:tab/>
      </w:r>
      <w:r w:rsidRPr="00A96712">
        <w:rPr>
          <w:rFonts w:ascii="Segoe UI" w:hAnsi="Segoe UI" w:cs="Segoe UI"/>
          <w:i/>
          <w:iCs/>
          <w:sz w:val="20"/>
          <w:szCs w:val="18"/>
        </w:rPr>
        <w:tab/>
        <w:t xml:space="preserve">                  ……………………………………………………………………………</w:t>
      </w:r>
    </w:p>
    <w:p w14:paraId="50D21B8A" w14:textId="0708A253" w:rsidR="000441B6" w:rsidRPr="00A96712" w:rsidRDefault="000441B6" w:rsidP="000441B6">
      <w:pPr>
        <w:spacing w:after="0" w:line="240" w:lineRule="auto"/>
        <w:rPr>
          <w:rFonts w:ascii="Segoe UI" w:hAnsi="Segoe UI" w:cs="Segoe UI"/>
          <w:i/>
          <w:sz w:val="20"/>
          <w:szCs w:val="18"/>
        </w:rPr>
      </w:pP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t xml:space="preserve">          </w:t>
      </w:r>
      <w:r>
        <w:rPr>
          <w:rFonts w:ascii="Segoe UI" w:hAnsi="Segoe UI" w:cs="Segoe UI"/>
          <w:sz w:val="20"/>
          <w:szCs w:val="18"/>
        </w:rPr>
        <w:t xml:space="preserve">  </w:t>
      </w:r>
      <w:r w:rsidRPr="00A96712">
        <w:rPr>
          <w:rFonts w:ascii="Segoe UI" w:hAnsi="Segoe UI" w:cs="Segoe UI"/>
          <w:sz w:val="20"/>
          <w:szCs w:val="18"/>
        </w:rPr>
        <w:t xml:space="preserve"> </w:t>
      </w:r>
      <w:r>
        <w:rPr>
          <w:rFonts w:ascii="Segoe UI" w:hAnsi="Segoe UI" w:cs="Segoe UI"/>
          <w:sz w:val="20"/>
          <w:szCs w:val="18"/>
        </w:rPr>
        <w:t xml:space="preserve">             </w:t>
      </w:r>
      <w:r w:rsidRPr="000441B6">
        <w:rPr>
          <w:rFonts w:ascii="Segoe UI" w:hAnsi="Segoe UI" w:cs="Segoe UI"/>
          <w:i/>
          <w:sz w:val="16"/>
          <w:szCs w:val="16"/>
        </w:rPr>
        <w:t>(czytelny podpis opiekuna prawnego)</w:t>
      </w:r>
      <w:r w:rsidRPr="00A96712">
        <w:rPr>
          <w:rFonts w:ascii="Segoe UI" w:hAnsi="Segoe UI" w:cs="Segoe UI"/>
          <w:b/>
          <w:i/>
          <w:sz w:val="20"/>
          <w:szCs w:val="18"/>
        </w:rPr>
        <w:t>*</w:t>
      </w:r>
    </w:p>
    <w:p w14:paraId="27776C2E" w14:textId="77777777" w:rsidR="000441B6" w:rsidRPr="00A96712" w:rsidRDefault="000441B6" w:rsidP="000441B6">
      <w:pPr>
        <w:spacing w:after="0" w:line="240" w:lineRule="auto"/>
        <w:ind w:left="3540"/>
        <w:rPr>
          <w:rFonts w:ascii="Segoe UI" w:hAnsi="Segoe UI" w:cs="Segoe UI"/>
          <w:b/>
          <w:sz w:val="20"/>
          <w:szCs w:val="18"/>
        </w:rPr>
      </w:pPr>
      <w:r w:rsidRPr="00A96712">
        <w:rPr>
          <w:rFonts w:ascii="Segoe UI" w:hAnsi="Segoe UI" w:cs="Segoe UI"/>
          <w:b/>
          <w:sz w:val="20"/>
          <w:szCs w:val="18"/>
        </w:rPr>
        <w:t xml:space="preserve">        </w:t>
      </w:r>
    </w:p>
    <w:p w14:paraId="729362E4" w14:textId="6703FEB3" w:rsidR="009E4DC9" w:rsidRPr="00426FD3" w:rsidRDefault="000441B6" w:rsidP="000441B6">
      <w:pPr>
        <w:spacing w:after="0" w:line="240" w:lineRule="auto"/>
        <w:rPr>
          <w:rFonts w:ascii="Segoe UI" w:hAnsi="Segoe UI" w:cs="Segoe UI"/>
          <w:b/>
          <w:sz w:val="18"/>
          <w:szCs w:val="18"/>
        </w:rPr>
      </w:pPr>
      <w:r w:rsidRPr="00A96712">
        <w:rPr>
          <w:rFonts w:ascii="Segoe UI" w:hAnsi="Segoe UI" w:cs="Segoe UI"/>
          <w:b/>
          <w:sz w:val="18"/>
          <w:szCs w:val="18"/>
        </w:rPr>
        <w:t>*wymagany w przypadku, gdy kandydat jest osobą niepełnoletnią.</w:t>
      </w:r>
    </w:p>
    <w:sectPr w:rsidR="009E4DC9" w:rsidRPr="00426FD3" w:rsidSect="00FB57B3">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418" w:left="1418" w:header="357" w:footer="5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ABA4" w14:textId="77777777" w:rsidR="00526529" w:rsidRDefault="00526529">
      <w:r>
        <w:separator/>
      </w:r>
    </w:p>
  </w:endnote>
  <w:endnote w:type="continuationSeparator" w:id="0">
    <w:p w14:paraId="5D05AD1E" w14:textId="77777777" w:rsidR="00526529" w:rsidRDefault="0052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C428" w14:textId="77777777" w:rsidR="00E3240A" w:rsidRDefault="00E324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7DF5" w14:textId="76328A80" w:rsidR="00D4464C" w:rsidRPr="00691EFC" w:rsidRDefault="00D4464C">
    <w:pPr>
      <w:pStyle w:val="Stopka"/>
      <w:jc w:val="right"/>
      <w:rPr>
        <w:sz w:val="16"/>
        <w:szCs w:val="16"/>
      </w:rPr>
    </w:pPr>
    <w:r>
      <w:rPr>
        <w:noProof/>
        <w:sz w:val="16"/>
        <w:szCs w:val="16"/>
        <w:lang w:eastAsia="pl-PL"/>
      </w:rPr>
      <mc:AlternateContent>
        <mc:Choice Requires="wps">
          <w:drawing>
            <wp:anchor distT="0" distB="0" distL="114300" distR="114300" simplePos="0" relativeHeight="251658240" behindDoc="0" locked="0" layoutInCell="1" allowOverlap="1" wp14:anchorId="3CFD83CF" wp14:editId="64B67EA7">
              <wp:simplePos x="0" y="0"/>
              <wp:positionH relativeFrom="column">
                <wp:posOffset>3810</wp:posOffset>
              </wp:positionH>
              <wp:positionV relativeFrom="paragraph">
                <wp:posOffset>177165</wp:posOffset>
              </wp:positionV>
              <wp:extent cx="5715000" cy="475615"/>
              <wp:effectExtent l="0" t="0" r="0" b="63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14:paraId="63B5825F" w14:textId="115130F5" w:rsidR="00D4464C" w:rsidRPr="0031133F" w:rsidRDefault="00D4464C" w:rsidP="0031133F">
                          <w:pPr>
                            <w:spacing w:after="0"/>
                            <w:jc w:val="center"/>
                            <w:rPr>
                              <w:rFonts w:cs="Arial"/>
                              <w:color w:val="333333"/>
                              <w:sz w:val="14"/>
                              <w:szCs w:val="14"/>
                            </w:rPr>
                          </w:pPr>
                          <w:r w:rsidRPr="0031133F">
                            <w:rPr>
                              <w:rFonts w:cs="Arial"/>
                              <w:color w:val="333333"/>
                              <w:sz w:val="14"/>
                              <w:szCs w:val="14"/>
                            </w:rPr>
                            <w:t>Projekt „</w:t>
                          </w:r>
                          <w:r>
                            <w:rPr>
                              <w:rFonts w:cs="Arial"/>
                              <w:color w:val="333333"/>
                              <w:sz w:val="14"/>
                              <w:szCs w:val="14"/>
                            </w:rPr>
                            <w:t>Czas na</w:t>
                          </w:r>
                          <w:r w:rsidRPr="0031133F">
                            <w:rPr>
                              <w:rFonts w:cs="Arial"/>
                              <w:color w:val="333333"/>
                              <w:sz w:val="14"/>
                              <w:szCs w:val="14"/>
                            </w:rPr>
                            <w:t xml:space="preserve"> KWALIFIKACJE” współfinansowany z Europejskiego Funduszu Społecznego w ramach</w:t>
                          </w:r>
                        </w:p>
                        <w:p w14:paraId="45576B06" w14:textId="294B65E3" w:rsidR="00D4464C" w:rsidRPr="00290798" w:rsidRDefault="00D4464C" w:rsidP="0031133F">
                          <w:pPr>
                            <w:spacing w:after="0"/>
                            <w:jc w:val="center"/>
                            <w:rPr>
                              <w:szCs w:val="14"/>
                            </w:rPr>
                          </w:pPr>
                          <w:r w:rsidRPr="0031133F">
                            <w:rPr>
                              <w:rFonts w:cs="Arial"/>
                              <w:color w:val="333333"/>
                              <w:sz w:val="14"/>
                              <w:szCs w:val="14"/>
                            </w:rPr>
                            <w:t>Działania 8.</w:t>
                          </w:r>
                          <w:r>
                            <w:rPr>
                              <w:rFonts w:cs="Arial"/>
                              <w:color w:val="333333"/>
                              <w:sz w:val="14"/>
                              <w:szCs w:val="14"/>
                            </w:rPr>
                            <w:t>8</w:t>
                          </w:r>
                          <w:r w:rsidRPr="0031133F">
                            <w:rPr>
                              <w:rFonts w:cs="Arial"/>
                              <w:color w:val="333333"/>
                              <w:sz w:val="14"/>
                              <w:szCs w:val="14"/>
                            </w:rPr>
                            <w:t>. Regionalnego Programu Operacyjnego Województwa Zachodniopomorskiego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CFD83CF" id="_x0000_t202" coordsize="21600,21600" o:spt="202" path="m,l,21600r21600,l21600,xe">
              <v:stroke joinstyle="miter"/>
              <v:path gradientshapeok="t" o:connecttype="rect"/>
            </v:shapetype>
            <v:shape id="Text Box 84" o:spid="_x0000_s1026" type="#_x0000_t202" style="position:absolute;left:0;text-align:left;margin-left:.3pt;margin-top:13.95pt;width:450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D3UCZAHAgAA8AMAAA4AAAAA&#10;AAAAAAAAAAAALgIAAGRycy9lMm9Eb2MueG1sUEsBAi0AFAAGAAgAAAAhABeIniTaAAAABwEAAA8A&#10;AAAAAAAAAAAAAAAAYQQAAGRycy9kb3ducmV2LnhtbFBLBQYAAAAABAAEAPMAAABoBQAAAAA=&#10;" stroked="f">
              <v:textbox>
                <w:txbxContent>
                  <w:p w14:paraId="63B5825F" w14:textId="115130F5" w:rsidR="00D4464C" w:rsidRPr="0031133F" w:rsidRDefault="00D4464C" w:rsidP="0031133F">
                    <w:pPr>
                      <w:spacing w:after="0"/>
                      <w:jc w:val="center"/>
                      <w:rPr>
                        <w:rFonts w:cs="Arial"/>
                        <w:color w:val="333333"/>
                        <w:sz w:val="14"/>
                        <w:szCs w:val="14"/>
                      </w:rPr>
                    </w:pPr>
                    <w:r w:rsidRPr="0031133F">
                      <w:rPr>
                        <w:rFonts w:cs="Arial"/>
                        <w:color w:val="333333"/>
                        <w:sz w:val="14"/>
                        <w:szCs w:val="14"/>
                      </w:rPr>
                      <w:t>Projekt „</w:t>
                    </w:r>
                    <w:r>
                      <w:rPr>
                        <w:rFonts w:cs="Arial"/>
                        <w:color w:val="333333"/>
                        <w:sz w:val="14"/>
                        <w:szCs w:val="14"/>
                      </w:rPr>
                      <w:t>Czas na</w:t>
                    </w:r>
                    <w:r w:rsidRPr="0031133F">
                      <w:rPr>
                        <w:rFonts w:cs="Arial"/>
                        <w:color w:val="333333"/>
                        <w:sz w:val="14"/>
                        <w:szCs w:val="14"/>
                      </w:rPr>
                      <w:t xml:space="preserve"> KWALIFIKACJE” współfinansowany z Europejskiego Funduszu Społecznego w ramach</w:t>
                    </w:r>
                  </w:p>
                  <w:p w14:paraId="45576B06" w14:textId="294B65E3" w:rsidR="00D4464C" w:rsidRPr="00290798" w:rsidRDefault="00D4464C" w:rsidP="0031133F">
                    <w:pPr>
                      <w:spacing w:after="0"/>
                      <w:jc w:val="center"/>
                      <w:rPr>
                        <w:szCs w:val="14"/>
                      </w:rPr>
                    </w:pPr>
                    <w:r w:rsidRPr="0031133F">
                      <w:rPr>
                        <w:rFonts w:cs="Arial"/>
                        <w:color w:val="333333"/>
                        <w:sz w:val="14"/>
                        <w:szCs w:val="14"/>
                      </w:rPr>
                      <w:t>Działania 8.</w:t>
                    </w:r>
                    <w:r>
                      <w:rPr>
                        <w:rFonts w:cs="Arial"/>
                        <w:color w:val="333333"/>
                        <w:sz w:val="14"/>
                        <w:szCs w:val="14"/>
                      </w:rPr>
                      <w:t>8</w:t>
                    </w:r>
                    <w:r w:rsidRPr="0031133F">
                      <w:rPr>
                        <w:rFonts w:cs="Arial"/>
                        <w:color w:val="333333"/>
                        <w:sz w:val="14"/>
                        <w:szCs w:val="14"/>
                      </w:rPr>
                      <w:t>. Regionalnego Programu Operacyjnego Województwa Zachodniopomorskiego  2014-2020</w:t>
                    </w:r>
                  </w:p>
                </w:txbxContent>
              </v:textbox>
            </v:shape>
          </w:pict>
        </mc:Fallback>
      </mc:AlternateContent>
    </w:r>
    <w:r w:rsidRPr="00691EFC">
      <w:rPr>
        <w:sz w:val="16"/>
        <w:szCs w:val="16"/>
      </w:rPr>
      <w:fldChar w:fldCharType="begin"/>
    </w:r>
    <w:r w:rsidRPr="00691EFC">
      <w:rPr>
        <w:sz w:val="16"/>
        <w:szCs w:val="16"/>
      </w:rPr>
      <w:instrText xml:space="preserve"> PAGE   \* MERGEFORMAT </w:instrText>
    </w:r>
    <w:r w:rsidRPr="00691EFC">
      <w:rPr>
        <w:sz w:val="16"/>
        <w:szCs w:val="16"/>
      </w:rPr>
      <w:fldChar w:fldCharType="separate"/>
    </w:r>
    <w:r w:rsidR="00E3240A">
      <w:rPr>
        <w:noProof/>
        <w:sz w:val="16"/>
        <w:szCs w:val="16"/>
      </w:rPr>
      <w:t>2</w:t>
    </w:r>
    <w:r w:rsidRPr="00691EFC">
      <w:rPr>
        <w:sz w:val="16"/>
        <w:szCs w:val="16"/>
      </w:rPr>
      <w:fldChar w:fldCharType="end"/>
    </w:r>
  </w:p>
  <w:p w14:paraId="2A8BE5C4" w14:textId="77777777" w:rsidR="00D4464C" w:rsidRPr="00E3031E" w:rsidRDefault="00D4464C" w:rsidP="00E3031E">
    <w:pPr>
      <w:pStyle w:val="Stopka"/>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B927" w14:textId="77777777" w:rsidR="00D4464C" w:rsidRDefault="00D4464C">
    <w:pPr>
      <w:pStyle w:val="Stopka"/>
    </w:pPr>
    <w:r>
      <w:rPr>
        <w:noProof/>
        <w:lang w:eastAsia="pl-PL"/>
      </w:rPr>
      <mc:AlternateContent>
        <mc:Choice Requires="wps">
          <w:drawing>
            <wp:anchor distT="0" distB="0" distL="114300" distR="114300" simplePos="0" relativeHeight="251657216" behindDoc="0" locked="0" layoutInCell="1" allowOverlap="1" wp14:anchorId="177B611E" wp14:editId="7349725E">
              <wp:simplePos x="0" y="0"/>
              <wp:positionH relativeFrom="column">
                <wp:posOffset>-148590</wp:posOffset>
              </wp:positionH>
              <wp:positionV relativeFrom="paragraph">
                <wp:posOffset>-470535</wp:posOffset>
              </wp:positionV>
              <wp:extent cx="5715000" cy="91440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14:paraId="4CC6569D" w14:textId="77777777" w:rsidR="00D4464C" w:rsidRDefault="00D4464C" w:rsidP="00E602D2">
                          <w:pPr>
                            <w:spacing w:after="0"/>
                            <w:jc w:val="center"/>
                            <w:rPr>
                              <w:rFonts w:ascii="Arial" w:hAnsi="Arial" w:cs="Arial"/>
                              <w:color w:val="333333"/>
                              <w:sz w:val="14"/>
                              <w:szCs w:val="14"/>
                            </w:rPr>
                          </w:pPr>
                        </w:p>
                        <w:p w14:paraId="6FF5A58A" w14:textId="77777777" w:rsidR="00D4464C" w:rsidRDefault="00D4464C" w:rsidP="00E602D2">
                          <w:pPr>
                            <w:spacing w:after="0"/>
                            <w:jc w:val="center"/>
                            <w:rPr>
                              <w:rFonts w:ascii="Arial" w:hAnsi="Arial" w:cs="Arial"/>
                              <w:color w:val="333333"/>
                              <w:sz w:val="14"/>
                              <w:szCs w:val="14"/>
                            </w:rPr>
                          </w:pPr>
                        </w:p>
                        <w:p w14:paraId="3DDC9D8A" w14:textId="77777777" w:rsidR="00D4464C" w:rsidRDefault="00D4464C" w:rsidP="00E602D2">
                          <w:pPr>
                            <w:spacing w:after="0"/>
                            <w:jc w:val="center"/>
                            <w:rPr>
                              <w:rFonts w:ascii="Arial" w:hAnsi="Arial" w:cs="Arial"/>
                              <w:color w:val="333333"/>
                              <w:sz w:val="14"/>
                              <w:szCs w:val="14"/>
                            </w:rPr>
                          </w:pPr>
                        </w:p>
                        <w:p w14:paraId="53947B18" w14:textId="4B33A7EE" w:rsidR="00D4464C" w:rsidRPr="00EE3FEC" w:rsidRDefault="00D4464C"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Czas na KWALIFIKACJE</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8.</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7B611E" id="_x0000_t202" coordsize="21600,21600" o:spt="202" path="m,l,21600r21600,l21600,xe">
              <v:stroke joinstyle="miter"/>
              <v:path gradientshapeok="t" o:connecttype="rect"/>
            </v:shapetype>
            <v:shape id="Text Box 83" o:spid="_x0000_s1027" type="#_x0000_t202" style="position:absolute;margin-left:-11.7pt;margin-top:-37.05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" stroked="f">
              <v:textbox>
                <w:txbxContent>
                  <w:p w14:paraId="4CC6569D" w14:textId="77777777" w:rsidR="00D4464C" w:rsidRDefault="00D4464C" w:rsidP="00E602D2">
                    <w:pPr>
                      <w:spacing w:after="0"/>
                      <w:jc w:val="center"/>
                      <w:rPr>
                        <w:rFonts w:ascii="Arial" w:hAnsi="Arial" w:cs="Arial"/>
                        <w:color w:val="333333"/>
                        <w:sz w:val="14"/>
                        <w:szCs w:val="14"/>
                      </w:rPr>
                    </w:pPr>
                  </w:p>
                  <w:p w14:paraId="6FF5A58A" w14:textId="77777777" w:rsidR="00D4464C" w:rsidRDefault="00D4464C" w:rsidP="00E602D2">
                    <w:pPr>
                      <w:spacing w:after="0"/>
                      <w:jc w:val="center"/>
                      <w:rPr>
                        <w:rFonts w:ascii="Arial" w:hAnsi="Arial" w:cs="Arial"/>
                        <w:color w:val="333333"/>
                        <w:sz w:val="14"/>
                        <w:szCs w:val="14"/>
                      </w:rPr>
                    </w:pPr>
                  </w:p>
                  <w:p w14:paraId="3DDC9D8A" w14:textId="77777777" w:rsidR="00D4464C" w:rsidRDefault="00D4464C" w:rsidP="00E602D2">
                    <w:pPr>
                      <w:spacing w:after="0"/>
                      <w:jc w:val="center"/>
                      <w:rPr>
                        <w:rFonts w:ascii="Arial" w:hAnsi="Arial" w:cs="Arial"/>
                        <w:color w:val="333333"/>
                        <w:sz w:val="14"/>
                        <w:szCs w:val="14"/>
                      </w:rPr>
                    </w:pPr>
                  </w:p>
                  <w:p w14:paraId="53947B18" w14:textId="4B33A7EE" w:rsidR="00D4464C" w:rsidRPr="00EE3FEC" w:rsidRDefault="00D4464C"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Czas na KWALIFIKACJE</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8.</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B020C" w14:textId="77777777" w:rsidR="00526529" w:rsidRDefault="00526529">
      <w:r>
        <w:separator/>
      </w:r>
    </w:p>
  </w:footnote>
  <w:footnote w:type="continuationSeparator" w:id="0">
    <w:p w14:paraId="2E44B053" w14:textId="77777777" w:rsidR="00526529" w:rsidRDefault="0052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E064" w14:textId="77777777" w:rsidR="00E3240A" w:rsidRDefault="00E324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DDBD" w14:textId="6EF13630" w:rsidR="00D4464C" w:rsidRDefault="00E3240A">
    <w:pPr>
      <w:pStyle w:val="Nagwek"/>
    </w:pPr>
    <w:r>
      <w:rPr>
        <w:noProof/>
        <w:lang w:eastAsia="pl-PL"/>
      </w:rPr>
      <w:drawing>
        <wp:inline distT="0" distB="0" distL="0" distR="0" wp14:anchorId="36B8D436" wp14:editId="6BB1F05C">
          <wp:extent cx="5756910" cy="403860"/>
          <wp:effectExtent l="0" t="0" r="0" b="0"/>
          <wp:docPr id="5" name="Obraz 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inline>
      </w:drawing>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54C5" w14:textId="24AC55A0" w:rsidR="00D4464C" w:rsidRPr="00830038" w:rsidRDefault="00E3240A" w:rsidP="00A12B2B">
    <w:pPr>
      <w:pStyle w:val="Nagwek"/>
      <w:tabs>
        <w:tab w:val="clear" w:pos="4536"/>
        <w:tab w:val="clear" w:pos="9072"/>
      </w:tabs>
      <w:jc w:val="center"/>
    </w:pPr>
    <w:r>
      <w:rPr>
        <w:noProof/>
        <w:lang w:eastAsia="pl-PL"/>
      </w:rPr>
      <w:drawing>
        <wp:inline distT="0" distB="0" distL="0" distR="0" wp14:anchorId="025D9E57" wp14:editId="5C902075">
          <wp:extent cx="5756910" cy="403860"/>
          <wp:effectExtent l="0" t="0" r="0" b="0"/>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4">
    <w:nsid w:val="0000002E"/>
    <w:multiLevelType w:val="multilevel"/>
    <w:tmpl w:val="16D67AF8"/>
    <w:name w:val="WW8Num46"/>
    <w:lvl w:ilvl="0">
      <w:start w:val="1"/>
      <w:numFmt w:val="decimal"/>
      <w:lvlText w:val="%1."/>
      <w:lvlJc w:val="left"/>
      <w:pPr>
        <w:tabs>
          <w:tab w:val="num" w:pos="360"/>
        </w:tabs>
        <w:ind w:left="360" w:hanging="360"/>
      </w:pPr>
      <w:rPr>
        <w:rFonts w:cs="Calibri"/>
        <w:strike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nsid w:val="01664ADE"/>
    <w:multiLevelType w:val="hybridMultilevel"/>
    <w:tmpl w:val="F2DA28C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016650AF"/>
    <w:multiLevelType w:val="hybridMultilevel"/>
    <w:tmpl w:val="85E87D54"/>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1D74E61"/>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9">
    <w:nsid w:val="041429F6"/>
    <w:multiLevelType w:val="hybridMultilevel"/>
    <w:tmpl w:val="AAE0DE00"/>
    <w:lvl w:ilvl="0" w:tplc="04150001">
      <w:start w:val="1"/>
      <w:numFmt w:val="bullet"/>
      <w:lvlText w:val=""/>
      <w:lvlJc w:val="left"/>
      <w:pPr>
        <w:tabs>
          <w:tab w:val="num" w:pos="720"/>
        </w:tabs>
        <w:ind w:left="720" w:hanging="360"/>
      </w:pPr>
      <w:rPr>
        <w:rFonts w:ascii="Symbol" w:hAnsi="Symbol" w:hint="default"/>
      </w:rPr>
    </w:lvl>
    <w:lvl w:ilvl="1" w:tplc="0A781878">
      <w:start w:val="1"/>
      <w:numFmt w:val="decimal"/>
      <w:lvlText w:val="%2."/>
      <w:lvlJc w:val="left"/>
      <w:pPr>
        <w:tabs>
          <w:tab w:val="num" w:pos="840"/>
        </w:tabs>
        <w:ind w:left="840" w:hanging="360"/>
      </w:pPr>
      <w:rPr>
        <w:rFonts w:hint="default"/>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A062F61"/>
    <w:multiLevelType w:val="hybridMultilevel"/>
    <w:tmpl w:val="9E6E5150"/>
    <w:lvl w:ilvl="0" w:tplc="C462902A">
      <w:start w:val="1"/>
      <w:numFmt w:val="decimal"/>
      <w:lvlText w:val="%1)"/>
      <w:lvlJc w:val="left"/>
      <w:pPr>
        <w:tabs>
          <w:tab w:val="num" w:pos="780"/>
        </w:tabs>
        <w:ind w:left="780" w:hanging="360"/>
      </w:pPr>
      <w:rPr>
        <w:rFonts w:ascii="Calibri" w:eastAsia="Calibri" w:hAnsi="Calibri" w:cs="Arial"/>
      </w:rPr>
    </w:lvl>
    <w:lvl w:ilvl="1" w:tplc="04150017">
      <w:start w:val="1"/>
      <w:numFmt w:val="lowerLetter"/>
      <w:lvlText w:val="%2)"/>
      <w:lvlJc w:val="left"/>
      <w:pPr>
        <w:tabs>
          <w:tab w:val="num" w:pos="1500"/>
        </w:tabs>
        <w:ind w:left="1500" w:hanging="360"/>
      </w:pPr>
    </w:lvl>
    <w:lvl w:ilvl="2" w:tplc="04150001">
      <w:start w:val="1"/>
      <w:numFmt w:val="bullet"/>
      <w:lvlText w:val=""/>
      <w:lvlJc w:val="left"/>
      <w:pPr>
        <w:tabs>
          <w:tab w:val="num" w:pos="2400"/>
        </w:tabs>
        <w:ind w:left="2400" w:hanging="360"/>
      </w:pPr>
      <w:rPr>
        <w:rFonts w:ascii="Symbol" w:hAnsi="Symbol"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nsid w:val="0F7B1B77"/>
    <w:multiLevelType w:val="multilevel"/>
    <w:tmpl w:val="BCE4F19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22718E4"/>
    <w:multiLevelType w:val="hybridMultilevel"/>
    <w:tmpl w:val="5BEAAEF6"/>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3">
    <w:nsid w:val="13A26269"/>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A83207"/>
    <w:multiLevelType w:val="hybridMultilevel"/>
    <w:tmpl w:val="82544A42"/>
    <w:lvl w:ilvl="0" w:tplc="DF9E5F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F5C22"/>
    <w:multiLevelType w:val="hybridMultilevel"/>
    <w:tmpl w:val="D6D2C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E458D3"/>
    <w:multiLevelType w:val="hybridMultilevel"/>
    <w:tmpl w:val="B14C1F00"/>
    <w:lvl w:ilvl="0" w:tplc="8F38CC46">
      <w:start w:val="1"/>
      <w:numFmt w:val="lowerLetter"/>
      <w:lvlText w:val="%1)"/>
      <w:lvlJc w:val="left"/>
      <w:pPr>
        <w:tabs>
          <w:tab w:val="num" w:pos="720"/>
        </w:tabs>
        <w:ind w:left="72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4144956"/>
    <w:multiLevelType w:val="hybridMultilevel"/>
    <w:tmpl w:val="15C0C5DA"/>
    <w:lvl w:ilvl="0" w:tplc="F992DC68">
      <w:start w:val="1"/>
      <w:numFmt w:val="lowerLetter"/>
      <w:lvlText w:val="%1)"/>
      <w:lvlJc w:val="left"/>
      <w:pPr>
        <w:ind w:left="1070" w:hanging="360"/>
      </w:pPr>
      <w:rPr>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278B3C8A"/>
    <w:multiLevelType w:val="hybridMultilevel"/>
    <w:tmpl w:val="5FCC86FA"/>
    <w:lvl w:ilvl="0" w:tplc="0415000F">
      <w:start w:val="1"/>
      <w:numFmt w:val="decimal"/>
      <w:lvlText w:val="%1."/>
      <w:lvlJc w:val="left"/>
      <w:pPr>
        <w:tabs>
          <w:tab w:val="num" w:pos="840"/>
        </w:tabs>
        <w:ind w:left="840" w:hanging="360"/>
      </w:pPr>
      <w:rPr>
        <w:rFonts w:hint="default"/>
      </w:rPr>
    </w:lvl>
    <w:lvl w:ilvl="1" w:tplc="B1FC9F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9E76B5"/>
    <w:multiLevelType w:val="hybridMultilevel"/>
    <w:tmpl w:val="978C5BAA"/>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585391"/>
    <w:multiLevelType w:val="hybridMultilevel"/>
    <w:tmpl w:val="B69AA5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FF45D0F"/>
    <w:multiLevelType w:val="hybridMultilevel"/>
    <w:tmpl w:val="90044C42"/>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3">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2517BA"/>
    <w:multiLevelType w:val="hybridMultilevel"/>
    <w:tmpl w:val="02C21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CAE176A"/>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7">
    <w:nsid w:val="3E22701D"/>
    <w:multiLevelType w:val="hybridMultilevel"/>
    <w:tmpl w:val="E0DC0D12"/>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42749DF"/>
    <w:multiLevelType w:val="hybridMultilevel"/>
    <w:tmpl w:val="464AF296"/>
    <w:lvl w:ilvl="0" w:tplc="04150017">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9">
    <w:nsid w:val="44C458E8"/>
    <w:multiLevelType w:val="hybridMultilevel"/>
    <w:tmpl w:val="203C0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85E7BB7"/>
    <w:multiLevelType w:val="hybridMultilevel"/>
    <w:tmpl w:val="8F009A5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1">
    <w:nsid w:val="4B68298A"/>
    <w:multiLevelType w:val="hybridMultilevel"/>
    <w:tmpl w:val="D98EA8E2"/>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4CDF4993"/>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3">
    <w:nsid w:val="4DE50B52"/>
    <w:multiLevelType w:val="multilevel"/>
    <w:tmpl w:val="01ECFC9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F635D82"/>
    <w:multiLevelType w:val="hybridMultilevel"/>
    <w:tmpl w:val="1E922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6E84288"/>
    <w:multiLevelType w:val="hybridMultilevel"/>
    <w:tmpl w:val="144059D6"/>
    <w:lvl w:ilvl="0" w:tplc="A606E6BA">
      <w:start w:val="3"/>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6">
    <w:nsid w:val="5A970DB5"/>
    <w:multiLevelType w:val="hybridMultilevel"/>
    <w:tmpl w:val="0626222A"/>
    <w:lvl w:ilvl="0" w:tplc="646A9F54">
      <w:start w:val="1"/>
      <w:numFmt w:val="lowerLetter"/>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37">
    <w:nsid w:val="5C76595F"/>
    <w:multiLevelType w:val="hybridMultilevel"/>
    <w:tmpl w:val="D6D2C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39E6E58"/>
    <w:multiLevelType w:val="hybridMultilevel"/>
    <w:tmpl w:val="CE261086"/>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5F3676E"/>
    <w:multiLevelType w:val="hybridMultilevel"/>
    <w:tmpl w:val="534E7300"/>
    <w:lvl w:ilvl="0" w:tplc="3322F89A">
      <w:start w:val="1"/>
      <w:numFmt w:val="decimal"/>
      <w:lvlText w:val="%1)"/>
      <w:lvlJc w:val="left"/>
      <w:pPr>
        <w:ind w:left="1440" w:hanging="360"/>
      </w:pPr>
      <w:rPr>
        <w:rFonts w:ascii="Calibri" w:eastAsia="Calibri"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BCA66BE"/>
    <w:multiLevelType w:val="hybridMultilevel"/>
    <w:tmpl w:val="A50E7722"/>
    <w:lvl w:ilvl="0" w:tplc="48B25B6C">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2">
    <w:nsid w:val="6EEA4B47"/>
    <w:multiLevelType w:val="multilevel"/>
    <w:tmpl w:val="28EA2078"/>
    <w:lvl w:ilvl="0">
      <w:start w:val="2"/>
      <w:numFmt w:val="decimal"/>
      <w:lvlText w:val="%1)"/>
      <w:lvlJc w:val="left"/>
      <w:pPr>
        <w:tabs>
          <w:tab w:val="num" w:pos="360"/>
        </w:tabs>
        <w:ind w:left="360" w:hanging="360"/>
      </w:pPr>
      <w:rPr>
        <w:rFonts w:ascii="Calibri" w:eastAsia="Calibri" w:hAnsi="Calibri" w:cs="Calibri" w:hint="default"/>
      </w:rPr>
    </w:lvl>
    <w:lvl w:ilvl="1">
      <w:start w:val="3"/>
      <w:numFmt w:val="lowerLetter"/>
      <w:lvlText w:val="%2)"/>
      <w:lvlJc w:val="left"/>
      <w:pPr>
        <w:tabs>
          <w:tab w:val="num" w:pos="680"/>
        </w:tabs>
        <w:ind w:left="680" w:hanging="323"/>
      </w:pPr>
      <w:rPr>
        <w:rFonts w:ascii="Calibri" w:eastAsia="Calibri" w:hAnsi="Calibri" w:cs="Calibri"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6F7E74E6"/>
    <w:multiLevelType w:val="hybridMultilevel"/>
    <w:tmpl w:val="48E292DC"/>
    <w:lvl w:ilvl="0" w:tplc="B2D2A28A">
      <w:start w:val="1"/>
      <w:numFmt w:val="decimal"/>
      <w:lvlText w:val="%1."/>
      <w:lvlJc w:val="left"/>
      <w:pPr>
        <w:tabs>
          <w:tab w:val="num" w:pos="840"/>
        </w:tabs>
        <w:ind w:left="8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4693DE5"/>
    <w:multiLevelType w:val="hybridMultilevel"/>
    <w:tmpl w:val="008A05FE"/>
    <w:lvl w:ilvl="0" w:tplc="382C40E2">
      <w:start w:val="1"/>
      <w:numFmt w:val="decimal"/>
      <w:lvlText w:val="%1)"/>
      <w:lvlJc w:val="left"/>
      <w:pPr>
        <w:tabs>
          <w:tab w:val="num" w:pos="720"/>
        </w:tabs>
        <w:ind w:left="720" w:hanging="360"/>
      </w:pPr>
      <w:rPr>
        <w:rFonts w:ascii="Calibri" w:eastAsia="Calibri"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4FF3B21"/>
    <w:multiLevelType w:val="hybridMultilevel"/>
    <w:tmpl w:val="2D989106"/>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nsid w:val="752279AE"/>
    <w:multiLevelType w:val="hybridMultilevel"/>
    <w:tmpl w:val="338CCE6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53E5390">
      <w:start w:val="1"/>
      <w:numFmt w:val="decimal"/>
      <w:lvlText w:val="%3)"/>
      <w:lvlJc w:val="left"/>
      <w:pPr>
        <w:ind w:left="786"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A662AD"/>
    <w:multiLevelType w:val="hybridMultilevel"/>
    <w:tmpl w:val="C308B448"/>
    <w:lvl w:ilvl="0" w:tplc="2842ED92">
      <w:start w:val="1"/>
      <w:numFmt w:val="lowerLetter"/>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nsid w:val="7C7B46C9"/>
    <w:multiLevelType w:val="hybridMultilevel"/>
    <w:tmpl w:val="C5409A3E"/>
    <w:lvl w:ilvl="0" w:tplc="04150017">
      <w:start w:val="1"/>
      <w:numFmt w:val="lowerLetter"/>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6C5C17"/>
    <w:multiLevelType w:val="hybridMultilevel"/>
    <w:tmpl w:val="3BF0C9FC"/>
    <w:lvl w:ilvl="0" w:tplc="B2D2A28A">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10"/>
  </w:num>
  <w:num w:numId="4">
    <w:abstractNumId w:val="46"/>
  </w:num>
  <w:num w:numId="5">
    <w:abstractNumId w:val="6"/>
  </w:num>
  <w:num w:numId="6">
    <w:abstractNumId w:val="17"/>
  </w:num>
  <w:num w:numId="7">
    <w:abstractNumId w:val="30"/>
  </w:num>
  <w:num w:numId="8">
    <w:abstractNumId w:val="12"/>
  </w:num>
  <w:num w:numId="9">
    <w:abstractNumId w:val="43"/>
  </w:num>
  <w:num w:numId="10">
    <w:abstractNumId w:val="49"/>
  </w:num>
  <w:num w:numId="11">
    <w:abstractNumId w:val="18"/>
  </w:num>
  <w:num w:numId="12">
    <w:abstractNumId w:val="40"/>
  </w:num>
  <w:num w:numId="13">
    <w:abstractNumId w:val="44"/>
  </w:num>
  <w:num w:numId="14">
    <w:abstractNumId w:val="23"/>
  </w:num>
  <w:num w:numId="15">
    <w:abstractNumId w:val="38"/>
  </w:num>
  <w:num w:numId="16">
    <w:abstractNumId w:val="19"/>
  </w:num>
  <w:num w:numId="17">
    <w:abstractNumId w:val="26"/>
  </w:num>
  <w:num w:numId="18">
    <w:abstractNumId w:val="35"/>
  </w:num>
  <w:num w:numId="19">
    <w:abstractNumId w:val="13"/>
  </w:num>
  <w:num w:numId="20">
    <w:abstractNumId w:val="22"/>
  </w:num>
  <w:num w:numId="21">
    <w:abstractNumId w:val="31"/>
  </w:num>
  <w:num w:numId="22">
    <w:abstractNumId w:val="39"/>
  </w:num>
  <w:num w:numId="23">
    <w:abstractNumId w:val="32"/>
  </w:num>
  <w:num w:numId="24">
    <w:abstractNumId w:val="42"/>
  </w:num>
  <w:num w:numId="25">
    <w:abstractNumId w:val="8"/>
  </w:num>
  <w:num w:numId="26">
    <w:abstractNumId w:val="41"/>
  </w:num>
  <w:num w:numId="27">
    <w:abstractNumId w:val="36"/>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num>
  <w:num w:numId="32">
    <w:abstractNumId w:val="24"/>
  </w:num>
  <w:num w:numId="33">
    <w:abstractNumId w:val="4"/>
  </w:num>
  <w:num w:numId="34">
    <w:abstractNumId w:val="14"/>
  </w:num>
  <w:num w:numId="35">
    <w:abstractNumId w:val="47"/>
  </w:num>
  <w:num w:numId="36">
    <w:abstractNumId w:val="45"/>
  </w:num>
  <w:num w:numId="37">
    <w:abstractNumId w:val="28"/>
  </w:num>
  <w:num w:numId="38">
    <w:abstractNumId w:val="48"/>
  </w:num>
  <w:num w:numId="39">
    <w:abstractNumId w:val="33"/>
  </w:num>
  <w:num w:numId="40">
    <w:abstractNumId w:val="15"/>
  </w:num>
  <w:num w:numId="41">
    <w:abstractNumId w:val="25"/>
  </w:num>
  <w:num w:numId="42">
    <w:abstractNumId w:val="21"/>
  </w:num>
  <w:num w:numId="43">
    <w:abstractNumId w:val="11"/>
  </w:num>
  <w:num w:numId="44">
    <w:abstractNumId w:val="7"/>
  </w:num>
  <w:num w:numId="45">
    <w:abstractNumId w:val="34"/>
  </w:num>
  <w:num w:numId="46">
    <w:abstractNumId w:val="29"/>
  </w:num>
  <w:num w:numId="47">
    <w:abstractNumId w:val="37"/>
  </w:num>
  <w:num w:numId="4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A4"/>
    <w:rsid w:val="00002799"/>
    <w:rsid w:val="00010FC7"/>
    <w:rsid w:val="00012360"/>
    <w:rsid w:val="00013BC9"/>
    <w:rsid w:val="00013D79"/>
    <w:rsid w:val="00015342"/>
    <w:rsid w:val="00015C25"/>
    <w:rsid w:val="000238AD"/>
    <w:rsid w:val="00026A77"/>
    <w:rsid w:val="00027A94"/>
    <w:rsid w:val="00030BAD"/>
    <w:rsid w:val="0003629A"/>
    <w:rsid w:val="000367BB"/>
    <w:rsid w:val="000370E4"/>
    <w:rsid w:val="00044109"/>
    <w:rsid w:val="000441B6"/>
    <w:rsid w:val="00052389"/>
    <w:rsid w:val="00052598"/>
    <w:rsid w:val="0005330C"/>
    <w:rsid w:val="00054702"/>
    <w:rsid w:val="00062915"/>
    <w:rsid w:val="0006356C"/>
    <w:rsid w:val="000655E1"/>
    <w:rsid w:val="00072DEA"/>
    <w:rsid w:val="00074F5C"/>
    <w:rsid w:val="0007581B"/>
    <w:rsid w:val="0007584B"/>
    <w:rsid w:val="0008769B"/>
    <w:rsid w:val="000B1D63"/>
    <w:rsid w:val="000C3974"/>
    <w:rsid w:val="000C3DD5"/>
    <w:rsid w:val="000C7911"/>
    <w:rsid w:val="000D7251"/>
    <w:rsid w:val="000E3358"/>
    <w:rsid w:val="000F017B"/>
    <w:rsid w:val="000F2B11"/>
    <w:rsid w:val="000F5D27"/>
    <w:rsid w:val="001017F0"/>
    <w:rsid w:val="00114DED"/>
    <w:rsid w:val="00120DC4"/>
    <w:rsid w:val="00121779"/>
    <w:rsid w:val="00121F3E"/>
    <w:rsid w:val="00125536"/>
    <w:rsid w:val="00125636"/>
    <w:rsid w:val="001311AF"/>
    <w:rsid w:val="0013576B"/>
    <w:rsid w:val="00137269"/>
    <w:rsid w:val="001376F7"/>
    <w:rsid w:val="00140301"/>
    <w:rsid w:val="00144E23"/>
    <w:rsid w:val="0014511D"/>
    <w:rsid w:val="00161B57"/>
    <w:rsid w:val="00166519"/>
    <w:rsid w:val="00166CE3"/>
    <w:rsid w:val="00172DB7"/>
    <w:rsid w:val="0017636A"/>
    <w:rsid w:val="0019567A"/>
    <w:rsid w:val="001A35F5"/>
    <w:rsid w:val="001A4263"/>
    <w:rsid w:val="001A78EF"/>
    <w:rsid w:val="001B5075"/>
    <w:rsid w:val="001B54E7"/>
    <w:rsid w:val="001C1456"/>
    <w:rsid w:val="001C754C"/>
    <w:rsid w:val="001D09F5"/>
    <w:rsid w:val="001D383F"/>
    <w:rsid w:val="001D61CA"/>
    <w:rsid w:val="001D7DE1"/>
    <w:rsid w:val="001E56C6"/>
    <w:rsid w:val="001E6F6D"/>
    <w:rsid w:val="001F0817"/>
    <w:rsid w:val="001F29CB"/>
    <w:rsid w:val="00207343"/>
    <w:rsid w:val="00213736"/>
    <w:rsid w:val="002139FB"/>
    <w:rsid w:val="00216CD0"/>
    <w:rsid w:val="002205D8"/>
    <w:rsid w:val="002208D3"/>
    <w:rsid w:val="00222655"/>
    <w:rsid w:val="002244FC"/>
    <w:rsid w:val="00225208"/>
    <w:rsid w:val="002261F1"/>
    <w:rsid w:val="0022666B"/>
    <w:rsid w:val="00233D2C"/>
    <w:rsid w:val="002342EF"/>
    <w:rsid w:val="00240E18"/>
    <w:rsid w:val="002433A6"/>
    <w:rsid w:val="002533BD"/>
    <w:rsid w:val="002565FB"/>
    <w:rsid w:val="00263B23"/>
    <w:rsid w:val="00265AD9"/>
    <w:rsid w:val="002664D3"/>
    <w:rsid w:val="00270E6A"/>
    <w:rsid w:val="00273863"/>
    <w:rsid w:val="00273945"/>
    <w:rsid w:val="00275D55"/>
    <w:rsid w:val="00275E1A"/>
    <w:rsid w:val="00280B3B"/>
    <w:rsid w:val="00282E35"/>
    <w:rsid w:val="002837C6"/>
    <w:rsid w:val="002874E9"/>
    <w:rsid w:val="00287946"/>
    <w:rsid w:val="00290798"/>
    <w:rsid w:val="00295190"/>
    <w:rsid w:val="00296984"/>
    <w:rsid w:val="002A0269"/>
    <w:rsid w:val="002A43BC"/>
    <w:rsid w:val="002A47D4"/>
    <w:rsid w:val="002A4851"/>
    <w:rsid w:val="002B1A5C"/>
    <w:rsid w:val="002C152B"/>
    <w:rsid w:val="002C30AE"/>
    <w:rsid w:val="002C7203"/>
    <w:rsid w:val="002C773A"/>
    <w:rsid w:val="002D24BD"/>
    <w:rsid w:val="002D3056"/>
    <w:rsid w:val="003036D5"/>
    <w:rsid w:val="00304BEE"/>
    <w:rsid w:val="00310E43"/>
    <w:rsid w:val="0031133F"/>
    <w:rsid w:val="00314D1B"/>
    <w:rsid w:val="0031516C"/>
    <w:rsid w:val="00315983"/>
    <w:rsid w:val="00315EA8"/>
    <w:rsid w:val="00316614"/>
    <w:rsid w:val="003242F4"/>
    <w:rsid w:val="003252C3"/>
    <w:rsid w:val="003265A0"/>
    <w:rsid w:val="0033035F"/>
    <w:rsid w:val="00331857"/>
    <w:rsid w:val="003327A5"/>
    <w:rsid w:val="00333D4C"/>
    <w:rsid w:val="003349C9"/>
    <w:rsid w:val="00342A1A"/>
    <w:rsid w:val="003443BC"/>
    <w:rsid w:val="00346D7E"/>
    <w:rsid w:val="003471B0"/>
    <w:rsid w:val="003478BF"/>
    <w:rsid w:val="00352396"/>
    <w:rsid w:val="003571C6"/>
    <w:rsid w:val="003637CE"/>
    <w:rsid w:val="00366A25"/>
    <w:rsid w:val="00367A17"/>
    <w:rsid w:val="00371E29"/>
    <w:rsid w:val="00372B8C"/>
    <w:rsid w:val="0037460C"/>
    <w:rsid w:val="00376974"/>
    <w:rsid w:val="00386935"/>
    <w:rsid w:val="00387A69"/>
    <w:rsid w:val="0039010C"/>
    <w:rsid w:val="003919F4"/>
    <w:rsid w:val="003942F7"/>
    <w:rsid w:val="0039454E"/>
    <w:rsid w:val="003A1AA1"/>
    <w:rsid w:val="003A41D8"/>
    <w:rsid w:val="003A4F74"/>
    <w:rsid w:val="003A5565"/>
    <w:rsid w:val="003A752F"/>
    <w:rsid w:val="003B2C0A"/>
    <w:rsid w:val="003B2EF6"/>
    <w:rsid w:val="003C09F6"/>
    <w:rsid w:val="003C15B5"/>
    <w:rsid w:val="003C3177"/>
    <w:rsid w:val="003D35CA"/>
    <w:rsid w:val="003D50A6"/>
    <w:rsid w:val="003D64DA"/>
    <w:rsid w:val="003D7C17"/>
    <w:rsid w:val="003E1193"/>
    <w:rsid w:val="003E1570"/>
    <w:rsid w:val="003E3AF8"/>
    <w:rsid w:val="003E7BFE"/>
    <w:rsid w:val="003F252E"/>
    <w:rsid w:val="003F4048"/>
    <w:rsid w:val="004140D6"/>
    <w:rsid w:val="00421392"/>
    <w:rsid w:val="00423AF2"/>
    <w:rsid w:val="00426FD3"/>
    <w:rsid w:val="00427EAF"/>
    <w:rsid w:val="00430BFC"/>
    <w:rsid w:val="00431E2B"/>
    <w:rsid w:val="00433E06"/>
    <w:rsid w:val="00434D14"/>
    <w:rsid w:val="004355C5"/>
    <w:rsid w:val="004368B2"/>
    <w:rsid w:val="004375A3"/>
    <w:rsid w:val="0044009B"/>
    <w:rsid w:val="00442E3A"/>
    <w:rsid w:val="00443300"/>
    <w:rsid w:val="004456F9"/>
    <w:rsid w:val="00453670"/>
    <w:rsid w:val="00454033"/>
    <w:rsid w:val="00460304"/>
    <w:rsid w:val="004659F1"/>
    <w:rsid w:val="00465BC6"/>
    <w:rsid w:val="00484F6B"/>
    <w:rsid w:val="004870E2"/>
    <w:rsid w:val="004879CF"/>
    <w:rsid w:val="004B2E70"/>
    <w:rsid w:val="004B6E1C"/>
    <w:rsid w:val="004B7C13"/>
    <w:rsid w:val="004C6081"/>
    <w:rsid w:val="004D3149"/>
    <w:rsid w:val="004D7B3F"/>
    <w:rsid w:val="004E40ED"/>
    <w:rsid w:val="004E6400"/>
    <w:rsid w:val="004F28CE"/>
    <w:rsid w:val="004F5E7F"/>
    <w:rsid w:val="004F6646"/>
    <w:rsid w:val="004F6818"/>
    <w:rsid w:val="004F7548"/>
    <w:rsid w:val="004F7F8D"/>
    <w:rsid w:val="005042F2"/>
    <w:rsid w:val="00504367"/>
    <w:rsid w:val="00507B8B"/>
    <w:rsid w:val="005109AB"/>
    <w:rsid w:val="0051164B"/>
    <w:rsid w:val="0051244D"/>
    <w:rsid w:val="00512EF0"/>
    <w:rsid w:val="0051492F"/>
    <w:rsid w:val="0052000A"/>
    <w:rsid w:val="00522A30"/>
    <w:rsid w:val="00526529"/>
    <w:rsid w:val="00526544"/>
    <w:rsid w:val="0053262A"/>
    <w:rsid w:val="005326F0"/>
    <w:rsid w:val="0053284D"/>
    <w:rsid w:val="00532EDD"/>
    <w:rsid w:val="005336E8"/>
    <w:rsid w:val="00533732"/>
    <w:rsid w:val="00543775"/>
    <w:rsid w:val="005479CB"/>
    <w:rsid w:val="0055144C"/>
    <w:rsid w:val="005540DE"/>
    <w:rsid w:val="00555187"/>
    <w:rsid w:val="005628D7"/>
    <w:rsid w:val="00565D67"/>
    <w:rsid w:val="00567FAB"/>
    <w:rsid w:val="00580B3C"/>
    <w:rsid w:val="005824A1"/>
    <w:rsid w:val="00590C87"/>
    <w:rsid w:val="005927AE"/>
    <w:rsid w:val="005A5ED3"/>
    <w:rsid w:val="005A7D92"/>
    <w:rsid w:val="005B0CD0"/>
    <w:rsid w:val="005B229D"/>
    <w:rsid w:val="005C40FD"/>
    <w:rsid w:val="005D109E"/>
    <w:rsid w:val="005D1154"/>
    <w:rsid w:val="005D2FB8"/>
    <w:rsid w:val="005E0D31"/>
    <w:rsid w:val="005F50FA"/>
    <w:rsid w:val="00602DAE"/>
    <w:rsid w:val="00603760"/>
    <w:rsid w:val="00620B6C"/>
    <w:rsid w:val="0062239C"/>
    <w:rsid w:val="00623F7C"/>
    <w:rsid w:val="0062410C"/>
    <w:rsid w:val="00626DC5"/>
    <w:rsid w:val="00632D29"/>
    <w:rsid w:val="006343DE"/>
    <w:rsid w:val="00634E68"/>
    <w:rsid w:val="00636DFD"/>
    <w:rsid w:val="0064085B"/>
    <w:rsid w:val="00645D9D"/>
    <w:rsid w:val="00671491"/>
    <w:rsid w:val="006749BF"/>
    <w:rsid w:val="00675375"/>
    <w:rsid w:val="00677D06"/>
    <w:rsid w:val="00680138"/>
    <w:rsid w:val="00680952"/>
    <w:rsid w:val="00683F80"/>
    <w:rsid w:val="0069031B"/>
    <w:rsid w:val="00691EFC"/>
    <w:rsid w:val="00696255"/>
    <w:rsid w:val="00696C86"/>
    <w:rsid w:val="006A16A4"/>
    <w:rsid w:val="006A355B"/>
    <w:rsid w:val="006B3861"/>
    <w:rsid w:val="006B6EF4"/>
    <w:rsid w:val="006B7A1B"/>
    <w:rsid w:val="006C4D4C"/>
    <w:rsid w:val="006C562D"/>
    <w:rsid w:val="006D00B5"/>
    <w:rsid w:val="006D0CB3"/>
    <w:rsid w:val="006D5C0E"/>
    <w:rsid w:val="006E2F4F"/>
    <w:rsid w:val="006E7350"/>
    <w:rsid w:val="006E7758"/>
    <w:rsid w:val="006F0F78"/>
    <w:rsid w:val="006F26BB"/>
    <w:rsid w:val="006F62CE"/>
    <w:rsid w:val="007170CC"/>
    <w:rsid w:val="00717BB1"/>
    <w:rsid w:val="0072271C"/>
    <w:rsid w:val="00726709"/>
    <w:rsid w:val="00732A25"/>
    <w:rsid w:val="007339C0"/>
    <w:rsid w:val="00741B44"/>
    <w:rsid w:val="0074378A"/>
    <w:rsid w:val="00744763"/>
    <w:rsid w:val="00756949"/>
    <w:rsid w:val="00765505"/>
    <w:rsid w:val="00765FE7"/>
    <w:rsid w:val="00772E9C"/>
    <w:rsid w:val="007768AE"/>
    <w:rsid w:val="00786B25"/>
    <w:rsid w:val="007870E8"/>
    <w:rsid w:val="0079130F"/>
    <w:rsid w:val="00792653"/>
    <w:rsid w:val="00792BB0"/>
    <w:rsid w:val="007934F1"/>
    <w:rsid w:val="00793A54"/>
    <w:rsid w:val="007A2585"/>
    <w:rsid w:val="007A338C"/>
    <w:rsid w:val="007A41DF"/>
    <w:rsid w:val="007B0962"/>
    <w:rsid w:val="007B29CE"/>
    <w:rsid w:val="007B3518"/>
    <w:rsid w:val="007B7C00"/>
    <w:rsid w:val="007D340A"/>
    <w:rsid w:val="007E0898"/>
    <w:rsid w:val="007E08DC"/>
    <w:rsid w:val="007E0AF7"/>
    <w:rsid w:val="007E4077"/>
    <w:rsid w:val="007E6C14"/>
    <w:rsid w:val="007F33BE"/>
    <w:rsid w:val="007F6E08"/>
    <w:rsid w:val="00807394"/>
    <w:rsid w:val="00811443"/>
    <w:rsid w:val="008158DA"/>
    <w:rsid w:val="008174E5"/>
    <w:rsid w:val="008265A5"/>
    <w:rsid w:val="00830038"/>
    <w:rsid w:val="00831D5D"/>
    <w:rsid w:val="0083373A"/>
    <w:rsid w:val="00834860"/>
    <w:rsid w:val="008357FF"/>
    <w:rsid w:val="008379EA"/>
    <w:rsid w:val="0084145C"/>
    <w:rsid w:val="0084313C"/>
    <w:rsid w:val="00851D5C"/>
    <w:rsid w:val="00853F80"/>
    <w:rsid w:val="008541A2"/>
    <w:rsid w:val="00861A23"/>
    <w:rsid w:val="00864A60"/>
    <w:rsid w:val="00865A87"/>
    <w:rsid w:val="008710A4"/>
    <w:rsid w:val="00872201"/>
    <w:rsid w:val="00874154"/>
    <w:rsid w:val="00877699"/>
    <w:rsid w:val="00880C3D"/>
    <w:rsid w:val="0088348F"/>
    <w:rsid w:val="00886C27"/>
    <w:rsid w:val="00887735"/>
    <w:rsid w:val="00890FD9"/>
    <w:rsid w:val="0089280D"/>
    <w:rsid w:val="0089503B"/>
    <w:rsid w:val="00895FA0"/>
    <w:rsid w:val="00896B26"/>
    <w:rsid w:val="008974A4"/>
    <w:rsid w:val="008A0B5A"/>
    <w:rsid w:val="008A38F4"/>
    <w:rsid w:val="008A6B05"/>
    <w:rsid w:val="008B3BA3"/>
    <w:rsid w:val="008B541E"/>
    <w:rsid w:val="008B73B6"/>
    <w:rsid w:val="008C1A62"/>
    <w:rsid w:val="008C3D16"/>
    <w:rsid w:val="008D0928"/>
    <w:rsid w:val="008D3D00"/>
    <w:rsid w:val="008D66A8"/>
    <w:rsid w:val="008E547E"/>
    <w:rsid w:val="008E6112"/>
    <w:rsid w:val="008F0603"/>
    <w:rsid w:val="008F1036"/>
    <w:rsid w:val="008F2A70"/>
    <w:rsid w:val="008F3B64"/>
    <w:rsid w:val="008F6FB2"/>
    <w:rsid w:val="0090089E"/>
    <w:rsid w:val="00903E42"/>
    <w:rsid w:val="00905789"/>
    <w:rsid w:val="00911946"/>
    <w:rsid w:val="00915109"/>
    <w:rsid w:val="00916EE1"/>
    <w:rsid w:val="00917CA2"/>
    <w:rsid w:val="00920E04"/>
    <w:rsid w:val="009227E1"/>
    <w:rsid w:val="00924AC7"/>
    <w:rsid w:val="00924C47"/>
    <w:rsid w:val="00925A15"/>
    <w:rsid w:val="00932955"/>
    <w:rsid w:val="00940135"/>
    <w:rsid w:val="00940EE6"/>
    <w:rsid w:val="00944668"/>
    <w:rsid w:val="0095012F"/>
    <w:rsid w:val="00963332"/>
    <w:rsid w:val="00964EC5"/>
    <w:rsid w:val="00970F21"/>
    <w:rsid w:val="00971290"/>
    <w:rsid w:val="00971E05"/>
    <w:rsid w:val="00981813"/>
    <w:rsid w:val="00982305"/>
    <w:rsid w:val="009848DE"/>
    <w:rsid w:val="00997B20"/>
    <w:rsid w:val="009A098A"/>
    <w:rsid w:val="009A404F"/>
    <w:rsid w:val="009A6952"/>
    <w:rsid w:val="009A6EC8"/>
    <w:rsid w:val="009A77F8"/>
    <w:rsid w:val="009B0529"/>
    <w:rsid w:val="009B26B4"/>
    <w:rsid w:val="009C0E1E"/>
    <w:rsid w:val="009C1CE3"/>
    <w:rsid w:val="009C4A89"/>
    <w:rsid w:val="009C5A2C"/>
    <w:rsid w:val="009D4728"/>
    <w:rsid w:val="009D5903"/>
    <w:rsid w:val="009E0B8E"/>
    <w:rsid w:val="009E180E"/>
    <w:rsid w:val="009E3C53"/>
    <w:rsid w:val="009E4DC9"/>
    <w:rsid w:val="009E6E73"/>
    <w:rsid w:val="009F0C9B"/>
    <w:rsid w:val="009F0E41"/>
    <w:rsid w:val="00A06297"/>
    <w:rsid w:val="00A06A4A"/>
    <w:rsid w:val="00A070D3"/>
    <w:rsid w:val="00A12B2B"/>
    <w:rsid w:val="00A131D6"/>
    <w:rsid w:val="00A2114F"/>
    <w:rsid w:val="00A25A92"/>
    <w:rsid w:val="00A31BB9"/>
    <w:rsid w:val="00A31C88"/>
    <w:rsid w:val="00A34D8E"/>
    <w:rsid w:val="00A43CFE"/>
    <w:rsid w:val="00A57CB3"/>
    <w:rsid w:val="00A62E99"/>
    <w:rsid w:val="00A7303E"/>
    <w:rsid w:val="00A754CA"/>
    <w:rsid w:val="00A81EB9"/>
    <w:rsid w:val="00A839B4"/>
    <w:rsid w:val="00A8410D"/>
    <w:rsid w:val="00A87D4F"/>
    <w:rsid w:val="00A9179D"/>
    <w:rsid w:val="00A958D4"/>
    <w:rsid w:val="00A96EB9"/>
    <w:rsid w:val="00AA4DB7"/>
    <w:rsid w:val="00AA5239"/>
    <w:rsid w:val="00AA72BC"/>
    <w:rsid w:val="00AA7F9F"/>
    <w:rsid w:val="00AB19AA"/>
    <w:rsid w:val="00AB3183"/>
    <w:rsid w:val="00AB3CA0"/>
    <w:rsid w:val="00AB5EE6"/>
    <w:rsid w:val="00AB762F"/>
    <w:rsid w:val="00AC242A"/>
    <w:rsid w:val="00AC6439"/>
    <w:rsid w:val="00AD3044"/>
    <w:rsid w:val="00AD4E46"/>
    <w:rsid w:val="00AD6603"/>
    <w:rsid w:val="00AE2197"/>
    <w:rsid w:val="00AF04CA"/>
    <w:rsid w:val="00AF1E62"/>
    <w:rsid w:val="00AF6CCB"/>
    <w:rsid w:val="00AF6D2F"/>
    <w:rsid w:val="00AF7800"/>
    <w:rsid w:val="00B11DE5"/>
    <w:rsid w:val="00B14C06"/>
    <w:rsid w:val="00B170DA"/>
    <w:rsid w:val="00B20FFE"/>
    <w:rsid w:val="00B225D9"/>
    <w:rsid w:val="00B232AB"/>
    <w:rsid w:val="00B254C9"/>
    <w:rsid w:val="00B25FC8"/>
    <w:rsid w:val="00B3687B"/>
    <w:rsid w:val="00B3723B"/>
    <w:rsid w:val="00B41DCC"/>
    <w:rsid w:val="00B43E17"/>
    <w:rsid w:val="00B4506D"/>
    <w:rsid w:val="00B467E8"/>
    <w:rsid w:val="00B47BC3"/>
    <w:rsid w:val="00B50E35"/>
    <w:rsid w:val="00B51CAE"/>
    <w:rsid w:val="00B54A47"/>
    <w:rsid w:val="00B55C71"/>
    <w:rsid w:val="00B569C5"/>
    <w:rsid w:val="00B649E2"/>
    <w:rsid w:val="00B65B76"/>
    <w:rsid w:val="00B73931"/>
    <w:rsid w:val="00B7529C"/>
    <w:rsid w:val="00B75EC5"/>
    <w:rsid w:val="00B7608F"/>
    <w:rsid w:val="00B76841"/>
    <w:rsid w:val="00B772BC"/>
    <w:rsid w:val="00B8385C"/>
    <w:rsid w:val="00B94E27"/>
    <w:rsid w:val="00B96403"/>
    <w:rsid w:val="00BA39F8"/>
    <w:rsid w:val="00BA4887"/>
    <w:rsid w:val="00BA4A23"/>
    <w:rsid w:val="00BB1CDF"/>
    <w:rsid w:val="00BB5F0C"/>
    <w:rsid w:val="00BB5FEC"/>
    <w:rsid w:val="00BC5C16"/>
    <w:rsid w:val="00BE2D71"/>
    <w:rsid w:val="00BE5939"/>
    <w:rsid w:val="00BE7315"/>
    <w:rsid w:val="00BF10B6"/>
    <w:rsid w:val="00BF31D1"/>
    <w:rsid w:val="00BF49D6"/>
    <w:rsid w:val="00BF5EB5"/>
    <w:rsid w:val="00BF67C3"/>
    <w:rsid w:val="00BF7C27"/>
    <w:rsid w:val="00C0024C"/>
    <w:rsid w:val="00C00BE5"/>
    <w:rsid w:val="00C03454"/>
    <w:rsid w:val="00C074F9"/>
    <w:rsid w:val="00C137FE"/>
    <w:rsid w:val="00C161D4"/>
    <w:rsid w:val="00C22988"/>
    <w:rsid w:val="00C2709D"/>
    <w:rsid w:val="00C3110B"/>
    <w:rsid w:val="00C341B3"/>
    <w:rsid w:val="00C35D24"/>
    <w:rsid w:val="00C37900"/>
    <w:rsid w:val="00C40F73"/>
    <w:rsid w:val="00C574C8"/>
    <w:rsid w:val="00C6049C"/>
    <w:rsid w:val="00C63E96"/>
    <w:rsid w:val="00C679EF"/>
    <w:rsid w:val="00C70701"/>
    <w:rsid w:val="00C71F63"/>
    <w:rsid w:val="00C75DF9"/>
    <w:rsid w:val="00C7653F"/>
    <w:rsid w:val="00C777F9"/>
    <w:rsid w:val="00C816C3"/>
    <w:rsid w:val="00C935BC"/>
    <w:rsid w:val="00C93620"/>
    <w:rsid w:val="00C95FFF"/>
    <w:rsid w:val="00CA2488"/>
    <w:rsid w:val="00CA5246"/>
    <w:rsid w:val="00CA5B6B"/>
    <w:rsid w:val="00CA61CC"/>
    <w:rsid w:val="00CB1577"/>
    <w:rsid w:val="00CB2F76"/>
    <w:rsid w:val="00CB4A27"/>
    <w:rsid w:val="00CB576E"/>
    <w:rsid w:val="00CB6620"/>
    <w:rsid w:val="00CC10B5"/>
    <w:rsid w:val="00CC3969"/>
    <w:rsid w:val="00CC4976"/>
    <w:rsid w:val="00CC66B9"/>
    <w:rsid w:val="00CD1C39"/>
    <w:rsid w:val="00CD2CEE"/>
    <w:rsid w:val="00CD3B95"/>
    <w:rsid w:val="00CD5AFF"/>
    <w:rsid w:val="00CE11A5"/>
    <w:rsid w:val="00CE529E"/>
    <w:rsid w:val="00CE66B9"/>
    <w:rsid w:val="00CF1623"/>
    <w:rsid w:val="00CF16EC"/>
    <w:rsid w:val="00CF248A"/>
    <w:rsid w:val="00CF4E00"/>
    <w:rsid w:val="00CF53A2"/>
    <w:rsid w:val="00D001D4"/>
    <w:rsid w:val="00D00A08"/>
    <w:rsid w:val="00D02D33"/>
    <w:rsid w:val="00D102C5"/>
    <w:rsid w:val="00D31927"/>
    <w:rsid w:val="00D32499"/>
    <w:rsid w:val="00D364C2"/>
    <w:rsid w:val="00D37124"/>
    <w:rsid w:val="00D37E31"/>
    <w:rsid w:val="00D432D8"/>
    <w:rsid w:val="00D4464C"/>
    <w:rsid w:val="00D44BDD"/>
    <w:rsid w:val="00D53F75"/>
    <w:rsid w:val="00D6020F"/>
    <w:rsid w:val="00D608DE"/>
    <w:rsid w:val="00D64889"/>
    <w:rsid w:val="00D65BC8"/>
    <w:rsid w:val="00D70561"/>
    <w:rsid w:val="00D7623A"/>
    <w:rsid w:val="00D805D2"/>
    <w:rsid w:val="00D85077"/>
    <w:rsid w:val="00D904CF"/>
    <w:rsid w:val="00D92148"/>
    <w:rsid w:val="00D927B1"/>
    <w:rsid w:val="00D95394"/>
    <w:rsid w:val="00DA3D10"/>
    <w:rsid w:val="00DA7434"/>
    <w:rsid w:val="00DB2F20"/>
    <w:rsid w:val="00DB4B92"/>
    <w:rsid w:val="00DB76C3"/>
    <w:rsid w:val="00DC1242"/>
    <w:rsid w:val="00DC5985"/>
    <w:rsid w:val="00DC7FC5"/>
    <w:rsid w:val="00DD0D76"/>
    <w:rsid w:val="00DD1A94"/>
    <w:rsid w:val="00DD2B8B"/>
    <w:rsid w:val="00DD3C10"/>
    <w:rsid w:val="00DE0384"/>
    <w:rsid w:val="00DE0AFA"/>
    <w:rsid w:val="00DE0BDE"/>
    <w:rsid w:val="00DE1E0E"/>
    <w:rsid w:val="00DE315D"/>
    <w:rsid w:val="00DE3C5E"/>
    <w:rsid w:val="00DE627E"/>
    <w:rsid w:val="00DF39B1"/>
    <w:rsid w:val="00DF67C1"/>
    <w:rsid w:val="00DF759C"/>
    <w:rsid w:val="00E007A9"/>
    <w:rsid w:val="00E02574"/>
    <w:rsid w:val="00E13EF0"/>
    <w:rsid w:val="00E173E6"/>
    <w:rsid w:val="00E22C8E"/>
    <w:rsid w:val="00E2557A"/>
    <w:rsid w:val="00E25767"/>
    <w:rsid w:val="00E25EBD"/>
    <w:rsid w:val="00E26484"/>
    <w:rsid w:val="00E277F5"/>
    <w:rsid w:val="00E3031E"/>
    <w:rsid w:val="00E3240A"/>
    <w:rsid w:val="00E37A5C"/>
    <w:rsid w:val="00E45805"/>
    <w:rsid w:val="00E4641D"/>
    <w:rsid w:val="00E57298"/>
    <w:rsid w:val="00E573F1"/>
    <w:rsid w:val="00E602D2"/>
    <w:rsid w:val="00E66401"/>
    <w:rsid w:val="00E72C2D"/>
    <w:rsid w:val="00E766A5"/>
    <w:rsid w:val="00E80B08"/>
    <w:rsid w:val="00E828BB"/>
    <w:rsid w:val="00E83C22"/>
    <w:rsid w:val="00E877A4"/>
    <w:rsid w:val="00E87DF3"/>
    <w:rsid w:val="00E90136"/>
    <w:rsid w:val="00E912C4"/>
    <w:rsid w:val="00E9278A"/>
    <w:rsid w:val="00E92C0D"/>
    <w:rsid w:val="00E92D3C"/>
    <w:rsid w:val="00E93755"/>
    <w:rsid w:val="00E94D19"/>
    <w:rsid w:val="00E95F87"/>
    <w:rsid w:val="00E96329"/>
    <w:rsid w:val="00E96E08"/>
    <w:rsid w:val="00EA05AC"/>
    <w:rsid w:val="00EA086F"/>
    <w:rsid w:val="00EA0CF7"/>
    <w:rsid w:val="00EA5BEB"/>
    <w:rsid w:val="00EA736D"/>
    <w:rsid w:val="00EB08FF"/>
    <w:rsid w:val="00EB5BC0"/>
    <w:rsid w:val="00EB6EEF"/>
    <w:rsid w:val="00EC20DF"/>
    <w:rsid w:val="00EC6241"/>
    <w:rsid w:val="00ED1D03"/>
    <w:rsid w:val="00ED2061"/>
    <w:rsid w:val="00ED4CAF"/>
    <w:rsid w:val="00EE3FEC"/>
    <w:rsid w:val="00EF07F7"/>
    <w:rsid w:val="00EF0FEA"/>
    <w:rsid w:val="00EF23CE"/>
    <w:rsid w:val="00EF2D62"/>
    <w:rsid w:val="00EF4A01"/>
    <w:rsid w:val="00EF5721"/>
    <w:rsid w:val="00EF57B2"/>
    <w:rsid w:val="00EF6005"/>
    <w:rsid w:val="00F02B91"/>
    <w:rsid w:val="00F075B9"/>
    <w:rsid w:val="00F103A6"/>
    <w:rsid w:val="00F11F26"/>
    <w:rsid w:val="00F122E8"/>
    <w:rsid w:val="00F145ED"/>
    <w:rsid w:val="00F14661"/>
    <w:rsid w:val="00F15F64"/>
    <w:rsid w:val="00F16275"/>
    <w:rsid w:val="00F204F0"/>
    <w:rsid w:val="00F21F1F"/>
    <w:rsid w:val="00F22A3D"/>
    <w:rsid w:val="00F26710"/>
    <w:rsid w:val="00F274E1"/>
    <w:rsid w:val="00F30E83"/>
    <w:rsid w:val="00F40960"/>
    <w:rsid w:val="00F4270F"/>
    <w:rsid w:val="00F44DCE"/>
    <w:rsid w:val="00F50A02"/>
    <w:rsid w:val="00F52BE2"/>
    <w:rsid w:val="00F56361"/>
    <w:rsid w:val="00F5797A"/>
    <w:rsid w:val="00F65B28"/>
    <w:rsid w:val="00F66467"/>
    <w:rsid w:val="00F67172"/>
    <w:rsid w:val="00F70023"/>
    <w:rsid w:val="00F7182B"/>
    <w:rsid w:val="00F71E1F"/>
    <w:rsid w:val="00F76297"/>
    <w:rsid w:val="00F766C1"/>
    <w:rsid w:val="00F806B3"/>
    <w:rsid w:val="00F84646"/>
    <w:rsid w:val="00F86D8C"/>
    <w:rsid w:val="00F92736"/>
    <w:rsid w:val="00F93751"/>
    <w:rsid w:val="00FA2A27"/>
    <w:rsid w:val="00FA75CA"/>
    <w:rsid w:val="00FB03D5"/>
    <w:rsid w:val="00FB0C61"/>
    <w:rsid w:val="00FB154C"/>
    <w:rsid w:val="00FB2B41"/>
    <w:rsid w:val="00FB5468"/>
    <w:rsid w:val="00FB57B3"/>
    <w:rsid w:val="00FB6934"/>
    <w:rsid w:val="00FB6E27"/>
    <w:rsid w:val="00FC3377"/>
    <w:rsid w:val="00FC3FFB"/>
    <w:rsid w:val="00FC791D"/>
    <w:rsid w:val="00FD5DC9"/>
    <w:rsid w:val="00FD6376"/>
    <w:rsid w:val="00FE3243"/>
    <w:rsid w:val="00FF1BB5"/>
    <w:rsid w:val="00FF3D00"/>
    <w:rsid w:val="00FF7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3"/>
    </o:shapedefaults>
    <o:shapelayout v:ext="edit">
      <o:idmap v:ext="edit" data="1"/>
    </o:shapelayout>
  </w:shapeDefaults>
  <w:decimalSymbol w:val=","/>
  <w:listSeparator w:val=";"/>
  <w14:docId w14:val="071D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9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autoRedefine/>
    <w:qFormat/>
    <w:rsid w:val="00026A77"/>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16A4"/>
    <w:rPr>
      <w:color w:val="0000FF"/>
      <w:u w:val="single"/>
    </w:rPr>
  </w:style>
  <w:style w:type="paragraph" w:styleId="Nagwek">
    <w:name w:val="header"/>
    <w:basedOn w:val="Normalny"/>
    <w:rsid w:val="006A16A4"/>
    <w:pPr>
      <w:tabs>
        <w:tab w:val="center" w:pos="4536"/>
        <w:tab w:val="right" w:pos="9072"/>
      </w:tabs>
    </w:pPr>
  </w:style>
  <w:style w:type="paragraph" w:styleId="Stopka">
    <w:name w:val="footer"/>
    <w:basedOn w:val="Normalny"/>
    <w:link w:val="StopkaZnak"/>
    <w:uiPriority w:val="99"/>
    <w:rsid w:val="006A16A4"/>
    <w:pPr>
      <w:tabs>
        <w:tab w:val="center" w:pos="4536"/>
        <w:tab w:val="right" w:pos="9072"/>
      </w:tabs>
    </w:pPr>
  </w:style>
  <w:style w:type="table" w:styleId="Tabela-Siatka">
    <w:name w:val="Table Grid"/>
    <w:basedOn w:val="Standardowy"/>
    <w:uiPriority w:val="39"/>
    <w:rsid w:val="0033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679EF"/>
    <w:rPr>
      <w:rFonts w:ascii="Tahoma" w:hAnsi="Tahoma" w:cs="Tahoma"/>
      <w:sz w:val="16"/>
      <w:szCs w:val="16"/>
    </w:rPr>
  </w:style>
  <w:style w:type="character" w:styleId="Pogrubienie">
    <w:name w:val="Strong"/>
    <w:qFormat/>
    <w:rsid w:val="00137269"/>
    <w:rPr>
      <w:b/>
    </w:rPr>
  </w:style>
  <w:style w:type="paragraph" w:styleId="NormalnyWeb">
    <w:name w:val="Normal (Web)"/>
    <w:basedOn w:val="Normalny"/>
    <w:rsid w:val="003E1193"/>
    <w:pPr>
      <w:spacing w:before="100" w:beforeAutospacing="1" w:after="100" w:afterAutospacing="1"/>
    </w:pPr>
  </w:style>
  <w:style w:type="paragraph" w:customStyle="1" w:styleId="ZnakZnakZnakZnakZnakZnakZnakZnakZnak">
    <w:name w:val="Znak Znak Znak Znak Znak Znak Znak Znak Znak"/>
    <w:basedOn w:val="Normalny"/>
    <w:rsid w:val="00DD3C10"/>
  </w:style>
  <w:style w:type="character" w:styleId="Odwoaniedokomentarza">
    <w:name w:val="annotation reference"/>
    <w:semiHidden/>
    <w:rsid w:val="0003629A"/>
    <w:rPr>
      <w:sz w:val="16"/>
      <w:szCs w:val="16"/>
    </w:rPr>
  </w:style>
  <w:style w:type="paragraph" w:styleId="Tekstkomentarza">
    <w:name w:val="annotation text"/>
    <w:basedOn w:val="Normalny"/>
    <w:semiHidden/>
    <w:rsid w:val="0003629A"/>
    <w:rPr>
      <w:sz w:val="20"/>
      <w:szCs w:val="20"/>
    </w:rPr>
  </w:style>
  <w:style w:type="paragraph" w:customStyle="1" w:styleId="Default">
    <w:name w:val="Default"/>
    <w:rsid w:val="00F21F1F"/>
    <w:pPr>
      <w:autoSpaceDE w:val="0"/>
      <w:autoSpaceDN w:val="0"/>
      <w:adjustRightInd w:val="0"/>
    </w:pPr>
    <w:rPr>
      <w:rFonts w:ascii="Calibri" w:hAnsi="Calibri" w:cs="Calibri"/>
      <w:color w:val="000000"/>
      <w:sz w:val="24"/>
      <w:szCs w:val="24"/>
    </w:rPr>
  </w:style>
  <w:style w:type="character" w:styleId="Numerstrony">
    <w:name w:val="page number"/>
    <w:basedOn w:val="Domylnaczcionkaakapitu"/>
    <w:rsid w:val="00F21F1F"/>
  </w:style>
  <w:style w:type="paragraph" w:styleId="Tekstpodstawowy">
    <w:name w:val="Body Text"/>
    <w:basedOn w:val="Normalny"/>
    <w:rsid w:val="002C773A"/>
    <w:pPr>
      <w:widowControl w:val="0"/>
      <w:suppressAutoHyphens/>
      <w:spacing w:after="120"/>
    </w:pPr>
    <w:rPr>
      <w:rFonts w:eastAsia="Andale Sans UI"/>
      <w:kern w:val="1"/>
    </w:rPr>
  </w:style>
  <w:style w:type="paragraph" w:customStyle="1" w:styleId="Akapitzlist1">
    <w:name w:val="Akapit z listą1"/>
    <w:basedOn w:val="Normalny"/>
    <w:rsid w:val="00ED2061"/>
    <w:pPr>
      <w:ind w:left="720"/>
      <w:contextualSpacing/>
    </w:pPr>
  </w:style>
  <w:style w:type="paragraph" w:styleId="Tematkomentarza">
    <w:name w:val="annotation subject"/>
    <w:basedOn w:val="Tekstkomentarza"/>
    <w:next w:val="Tekstkomentarza"/>
    <w:semiHidden/>
    <w:rsid w:val="00924C47"/>
    <w:rPr>
      <w:b/>
      <w:bCs/>
    </w:rPr>
  </w:style>
  <w:style w:type="character" w:customStyle="1" w:styleId="StopkaZnak">
    <w:name w:val="Stopka Znak"/>
    <w:link w:val="Stopka"/>
    <w:uiPriority w:val="99"/>
    <w:rsid w:val="00E3031E"/>
    <w:rPr>
      <w:rFonts w:ascii="Calibri" w:eastAsia="Calibri" w:hAnsi="Calibri"/>
      <w:sz w:val="22"/>
      <w:szCs w:val="22"/>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F1BB5"/>
    <w:pPr>
      <w:spacing w:after="0" w:line="240" w:lineRule="auto"/>
    </w:pPr>
    <w:rPr>
      <w:rFonts w:ascii="Times New Roman" w:eastAsia="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rsid w:val="00FF1BB5"/>
    <w:rPr>
      <w:szCs w:val="24"/>
    </w:rPr>
  </w:style>
  <w:style w:type="character" w:styleId="Odwoanieprzypisudolnego">
    <w:name w:val="footnote reference"/>
    <w:aliases w:val="Footnote Reference Number"/>
    <w:rsid w:val="00FF1BB5"/>
    <w:rPr>
      <w:vertAlign w:val="superscript"/>
    </w:rPr>
  </w:style>
  <w:style w:type="character" w:customStyle="1" w:styleId="xbe">
    <w:name w:val="_xbe"/>
    <w:rsid w:val="00FF1BB5"/>
  </w:style>
  <w:style w:type="character" w:customStyle="1" w:styleId="Nagwek1Znak">
    <w:name w:val="Nagłówek 1 Znak"/>
    <w:link w:val="Nagwek1"/>
    <w:rsid w:val="00026A77"/>
    <w:rPr>
      <w:rFonts w:ascii="Arial" w:hAnsi="Arial" w:cs="Arial"/>
      <w:b/>
      <w:bCs/>
      <w:i/>
      <w:kern w:val="32"/>
    </w:rPr>
  </w:style>
  <w:style w:type="character" w:customStyle="1" w:styleId="st">
    <w:name w:val="st"/>
    <w:basedOn w:val="Domylnaczcionkaakapitu"/>
    <w:rsid w:val="00D432D8"/>
  </w:style>
  <w:style w:type="paragraph" w:styleId="Akapitzlist">
    <w:name w:val="List Paragraph"/>
    <w:basedOn w:val="Normalny"/>
    <w:link w:val="AkapitzlistZnak"/>
    <w:uiPriority w:val="34"/>
    <w:qFormat/>
    <w:rsid w:val="008174E5"/>
    <w:pPr>
      <w:ind w:left="720"/>
      <w:contextualSpacing/>
    </w:pPr>
  </w:style>
  <w:style w:type="character" w:customStyle="1" w:styleId="AkapitzlistZnak">
    <w:name w:val="Akapit z listą Znak"/>
    <w:link w:val="Akapitzlist"/>
    <w:uiPriority w:val="34"/>
    <w:locked/>
    <w:rsid w:val="008174E5"/>
    <w:rPr>
      <w:rFonts w:ascii="Calibri" w:eastAsia="Calibri" w:hAnsi="Calibri"/>
      <w:sz w:val="22"/>
      <w:szCs w:val="22"/>
      <w:lang w:eastAsia="en-US"/>
    </w:rPr>
  </w:style>
  <w:style w:type="character" w:customStyle="1" w:styleId="Znakiprzypiswdolnych">
    <w:name w:val="Znaki przypisów dolnych"/>
    <w:rsid w:val="008174E5"/>
    <w:rPr>
      <w:vertAlign w:val="superscript"/>
    </w:rPr>
  </w:style>
  <w:style w:type="paragraph" w:styleId="Bezodstpw">
    <w:name w:val="No Spacing"/>
    <w:uiPriority w:val="1"/>
    <w:qFormat/>
    <w:rsid w:val="008174E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9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autoRedefine/>
    <w:qFormat/>
    <w:rsid w:val="00026A77"/>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16A4"/>
    <w:rPr>
      <w:color w:val="0000FF"/>
      <w:u w:val="single"/>
    </w:rPr>
  </w:style>
  <w:style w:type="paragraph" w:styleId="Nagwek">
    <w:name w:val="header"/>
    <w:basedOn w:val="Normalny"/>
    <w:rsid w:val="006A16A4"/>
    <w:pPr>
      <w:tabs>
        <w:tab w:val="center" w:pos="4536"/>
        <w:tab w:val="right" w:pos="9072"/>
      </w:tabs>
    </w:pPr>
  </w:style>
  <w:style w:type="paragraph" w:styleId="Stopka">
    <w:name w:val="footer"/>
    <w:basedOn w:val="Normalny"/>
    <w:link w:val="StopkaZnak"/>
    <w:uiPriority w:val="99"/>
    <w:rsid w:val="006A16A4"/>
    <w:pPr>
      <w:tabs>
        <w:tab w:val="center" w:pos="4536"/>
        <w:tab w:val="right" w:pos="9072"/>
      </w:tabs>
    </w:pPr>
  </w:style>
  <w:style w:type="table" w:styleId="Tabela-Siatka">
    <w:name w:val="Table Grid"/>
    <w:basedOn w:val="Standardowy"/>
    <w:uiPriority w:val="39"/>
    <w:rsid w:val="0033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679EF"/>
    <w:rPr>
      <w:rFonts w:ascii="Tahoma" w:hAnsi="Tahoma" w:cs="Tahoma"/>
      <w:sz w:val="16"/>
      <w:szCs w:val="16"/>
    </w:rPr>
  </w:style>
  <w:style w:type="character" w:styleId="Pogrubienie">
    <w:name w:val="Strong"/>
    <w:qFormat/>
    <w:rsid w:val="00137269"/>
    <w:rPr>
      <w:b/>
    </w:rPr>
  </w:style>
  <w:style w:type="paragraph" w:styleId="NormalnyWeb">
    <w:name w:val="Normal (Web)"/>
    <w:basedOn w:val="Normalny"/>
    <w:rsid w:val="003E1193"/>
    <w:pPr>
      <w:spacing w:before="100" w:beforeAutospacing="1" w:after="100" w:afterAutospacing="1"/>
    </w:pPr>
  </w:style>
  <w:style w:type="paragraph" w:customStyle="1" w:styleId="ZnakZnakZnakZnakZnakZnakZnakZnakZnak">
    <w:name w:val="Znak Znak Znak Znak Znak Znak Znak Znak Znak"/>
    <w:basedOn w:val="Normalny"/>
    <w:rsid w:val="00DD3C10"/>
  </w:style>
  <w:style w:type="character" w:styleId="Odwoaniedokomentarza">
    <w:name w:val="annotation reference"/>
    <w:semiHidden/>
    <w:rsid w:val="0003629A"/>
    <w:rPr>
      <w:sz w:val="16"/>
      <w:szCs w:val="16"/>
    </w:rPr>
  </w:style>
  <w:style w:type="paragraph" w:styleId="Tekstkomentarza">
    <w:name w:val="annotation text"/>
    <w:basedOn w:val="Normalny"/>
    <w:semiHidden/>
    <w:rsid w:val="0003629A"/>
    <w:rPr>
      <w:sz w:val="20"/>
      <w:szCs w:val="20"/>
    </w:rPr>
  </w:style>
  <w:style w:type="paragraph" w:customStyle="1" w:styleId="Default">
    <w:name w:val="Default"/>
    <w:rsid w:val="00F21F1F"/>
    <w:pPr>
      <w:autoSpaceDE w:val="0"/>
      <w:autoSpaceDN w:val="0"/>
      <w:adjustRightInd w:val="0"/>
    </w:pPr>
    <w:rPr>
      <w:rFonts w:ascii="Calibri" w:hAnsi="Calibri" w:cs="Calibri"/>
      <w:color w:val="000000"/>
      <w:sz w:val="24"/>
      <w:szCs w:val="24"/>
    </w:rPr>
  </w:style>
  <w:style w:type="character" w:styleId="Numerstrony">
    <w:name w:val="page number"/>
    <w:basedOn w:val="Domylnaczcionkaakapitu"/>
    <w:rsid w:val="00F21F1F"/>
  </w:style>
  <w:style w:type="paragraph" w:styleId="Tekstpodstawowy">
    <w:name w:val="Body Text"/>
    <w:basedOn w:val="Normalny"/>
    <w:rsid w:val="002C773A"/>
    <w:pPr>
      <w:widowControl w:val="0"/>
      <w:suppressAutoHyphens/>
      <w:spacing w:after="120"/>
    </w:pPr>
    <w:rPr>
      <w:rFonts w:eastAsia="Andale Sans UI"/>
      <w:kern w:val="1"/>
    </w:rPr>
  </w:style>
  <w:style w:type="paragraph" w:customStyle="1" w:styleId="Akapitzlist1">
    <w:name w:val="Akapit z listą1"/>
    <w:basedOn w:val="Normalny"/>
    <w:rsid w:val="00ED2061"/>
    <w:pPr>
      <w:ind w:left="720"/>
      <w:contextualSpacing/>
    </w:pPr>
  </w:style>
  <w:style w:type="paragraph" w:styleId="Tematkomentarza">
    <w:name w:val="annotation subject"/>
    <w:basedOn w:val="Tekstkomentarza"/>
    <w:next w:val="Tekstkomentarza"/>
    <w:semiHidden/>
    <w:rsid w:val="00924C47"/>
    <w:rPr>
      <w:b/>
      <w:bCs/>
    </w:rPr>
  </w:style>
  <w:style w:type="character" w:customStyle="1" w:styleId="StopkaZnak">
    <w:name w:val="Stopka Znak"/>
    <w:link w:val="Stopka"/>
    <w:uiPriority w:val="99"/>
    <w:rsid w:val="00E3031E"/>
    <w:rPr>
      <w:rFonts w:ascii="Calibri" w:eastAsia="Calibri" w:hAnsi="Calibri"/>
      <w:sz w:val="22"/>
      <w:szCs w:val="22"/>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F1BB5"/>
    <w:pPr>
      <w:spacing w:after="0" w:line="240" w:lineRule="auto"/>
    </w:pPr>
    <w:rPr>
      <w:rFonts w:ascii="Times New Roman" w:eastAsia="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rsid w:val="00FF1BB5"/>
    <w:rPr>
      <w:szCs w:val="24"/>
    </w:rPr>
  </w:style>
  <w:style w:type="character" w:styleId="Odwoanieprzypisudolnego">
    <w:name w:val="footnote reference"/>
    <w:aliases w:val="Footnote Reference Number"/>
    <w:rsid w:val="00FF1BB5"/>
    <w:rPr>
      <w:vertAlign w:val="superscript"/>
    </w:rPr>
  </w:style>
  <w:style w:type="character" w:customStyle="1" w:styleId="xbe">
    <w:name w:val="_xbe"/>
    <w:rsid w:val="00FF1BB5"/>
  </w:style>
  <w:style w:type="character" w:customStyle="1" w:styleId="Nagwek1Znak">
    <w:name w:val="Nagłówek 1 Znak"/>
    <w:link w:val="Nagwek1"/>
    <w:rsid w:val="00026A77"/>
    <w:rPr>
      <w:rFonts w:ascii="Arial" w:hAnsi="Arial" w:cs="Arial"/>
      <w:b/>
      <w:bCs/>
      <w:i/>
      <w:kern w:val="32"/>
    </w:rPr>
  </w:style>
  <w:style w:type="character" w:customStyle="1" w:styleId="st">
    <w:name w:val="st"/>
    <w:basedOn w:val="Domylnaczcionkaakapitu"/>
    <w:rsid w:val="00D432D8"/>
  </w:style>
  <w:style w:type="paragraph" w:styleId="Akapitzlist">
    <w:name w:val="List Paragraph"/>
    <w:basedOn w:val="Normalny"/>
    <w:link w:val="AkapitzlistZnak"/>
    <w:uiPriority w:val="34"/>
    <w:qFormat/>
    <w:rsid w:val="008174E5"/>
    <w:pPr>
      <w:ind w:left="720"/>
      <w:contextualSpacing/>
    </w:pPr>
  </w:style>
  <w:style w:type="character" w:customStyle="1" w:styleId="AkapitzlistZnak">
    <w:name w:val="Akapit z listą Znak"/>
    <w:link w:val="Akapitzlist"/>
    <w:uiPriority w:val="34"/>
    <w:locked/>
    <w:rsid w:val="008174E5"/>
    <w:rPr>
      <w:rFonts w:ascii="Calibri" w:eastAsia="Calibri" w:hAnsi="Calibri"/>
      <w:sz w:val="22"/>
      <w:szCs w:val="22"/>
      <w:lang w:eastAsia="en-US"/>
    </w:rPr>
  </w:style>
  <w:style w:type="character" w:customStyle="1" w:styleId="Znakiprzypiswdolnych">
    <w:name w:val="Znaki przypisów dolnych"/>
    <w:rsid w:val="008174E5"/>
    <w:rPr>
      <w:vertAlign w:val="superscript"/>
    </w:rPr>
  </w:style>
  <w:style w:type="paragraph" w:styleId="Bezodstpw">
    <w:name w:val="No Spacing"/>
    <w:uiPriority w:val="1"/>
    <w:qFormat/>
    <w:rsid w:val="008174E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4500">
      <w:bodyDiv w:val="1"/>
      <w:marLeft w:val="0"/>
      <w:marRight w:val="0"/>
      <w:marTop w:val="0"/>
      <w:marBottom w:val="0"/>
      <w:divBdr>
        <w:top w:val="none" w:sz="0" w:space="0" w:color="auto"/>
        <w:left w:val="none" w:sz="0" w:space="0" w:color="auto"/>
        <w:bottom w:val="none" w:sz="0" w:space="0" w:color="auto"/>
        <w:right w:val="none" w:sz="0" w:space="0" w:color="auto"/>
      </w:divBdr>
    </w:div>
    <w:div w:id="352998962">
      <w:bodyDiv w:val="1"/>
      <w:marLeft w:val="0"/>
      <w:marRight w:val="0"/>
      <w:marTop w:val="0"/>
      <w:marBottom w:val="0"/>
      <w:divBdr>
        <w:top w:val="none" w:sz="0" w:space="0" w:color="auto"/>
        <w:left w:val="none" w:sz="0" w:space="0" w:color="auto"/>
        <w:bottom w:val="none" w:sz="0" w:space="0" w:color="auto"/>
        <w:right w:val="none" w:sz="0" w:space="0" w:color="auto"/>
      </w:divBdr>
    </w:div>
    <w:div w:id="489058654">
      <w:bodyDiv w:val="1"/>
      <w:marLeft w:val="0"/>
      <w:marRight w:val="0"/>
      <w:marTop w:val="0"/>
      <w:marBottom w:val="0"/>
      <w:divBdr>
        <w:top w:val="none" w:sz="0" w:space="0" w:color="auto"/>
        <w:left w:val="none" w:sz="0" w:space="0" w:color="auto"/>
        <w:bottom w:val="none" w:sz="0" w:space="0" w:color="auto"/>
        <w:right w:val="none" w:sz="0" w:space="0" w:color="auto"/>
      </w:divBdr>
    </w:div>
    <w:div w:id="1558391689">
      <w:bodyDiv w:val="1"/>
      <w:marLeft w:val="0"/>
      <w:marRight w:val="0"/>
      <w:marTop w:val="0"/>
      <w:marBottom w:val="0"/>
      <w:divBdr>
        <w:top w:val="none" w:sz="0" w:space="0" w:color="auto"/>
        <w:left w:val="none" w:sz="0" w:space="0" w:color="auto"/>
        <w:bottom w:val="none" w:sz="0" w:space="0" w:color="auto"/>
        <w:right w:val="none" w:sz="0" w:space="0" w:color="auto"/>
      </w:divBdr>
    </w:div>
    <w:div w:id="1576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3ED8-3016-4D3C-83D3-5834F676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WUP</vt:lpstr>
    </vt:vector>
  </TitlesOfParts>
  <Company>WUP Szczecin</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WUP</dc:title>
  <dc:creator>magdalena.wesolowska</dc:creator>
  <cp:lastModifiedBy>Administrator</cp:lastModifiedBy>
  <cp:revision>2</cp:revision>
  <cp:lastPrinted>2021-01-25T10:33:00Z</cp:lastPrinted>
  <dcterms:created xsi:type="dcterms:W3CDTF">2022-05-30T15:18:00Z</dcterms:created>
  <dcterms:modified xsi:type="dcterms:W3CDTF">2022-05-30T15:18:00Z</dcterms:modified>
</cp:coreProperties>
</file>